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міськрайонного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6711F">
        <w:rPr>
          <w:rFonts w:eastAsia="Times New Roman"/>
          <w:b/>
          <w:sz w:val="28"/>
          <w:szCs w:val="28"/>
        </w:rPr>
        <w:t>201</w:t>
      </w:r>
      <w:r w:rsidR="001F6278">
        <w:rPr>
          <w:rFonts w:eastAsia="Times New Roman"/>
          <w:b/>
          <w:sz w:val="28"/>
          <w:szCs w:val="28"/>
        </w:rPr>
        <w:t>8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4A2363">
        <w:rPr>
          <w:rFonts w:eastAsia="Times New Roman"/>
          <w:b/>
          <w:sz w:val="28"/>
          <w:szCs w:val="28"/>
        </w:rPr>
        <w:t>ік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375A7A">
              <w:rPr>
                <w:rFonts w:eastAsia="Times New Roman"/>
                <w:i/>
                <w:sz w:val="28"/>
                <w:szCs w:val="28"/>
              </w:rPr>
              <w:t>перше півріччя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3C1736" w:rsidP="00DC69A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305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3 087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2 956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1F6278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E341D9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E341D9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844</w:t>
            </w:r>
            <w:r w:rsidR="001F6278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11 414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7972BE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1 038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1F6278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</w:t>
            </w:r>
            <w:r w:rsidR="00E341D9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,7</w:t>
            </w:r>
            <w:r w:rsidR="00E341D9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E341D9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739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DC69AC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</w:t>
            </w:r>
            <w:r w:rsidR="00E341D9">
              <w:rPr>
                <w:rFonts w:eastAsia="Times New Roman"/>
                <w:sz w:val="28"/>
                <w:szCs w:val="28"/>
              </w:rPr>
              <w:t>05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відеоконкференцзв’язку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E341D9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2 307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375A7A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369A"/>
    <w:rsid w:val="000A462D"/>
    <w:rsid w:val="000A6F86"/>
    <w:rsid w:val="000C7C21"/>
    <w:rsid w:val="001112FA"/>
    <w:rsid w:val="0011623E"/>
    <w:rsid w:val="00141213"/>
    <w:rsid w:val="00154133"/>
    <w:rsid w:val="001907E5"/>
    <w:rsid w:val="00190D1A"/>
    <w:rsid w:val="00197E16"/>
    <w:rsid w:val="001A526F"/>
    <w:rsid w:val="001B2572"/>
    <w:rsid w:val="001F3584"/>
    <w:rsid w:val="001F6278"/>
    <w:rsid w:val="00203E02"/>
    <w:rsid w:val="00216CF4"/>
    <w:rsid w:val="00240AC1"/>
    <w:rsid w:val="00252EB6"/>
    <w:rsid w:val="002600BE"/>
    <w:rsid w:val="002631ED"/>
    <w:rsid w:val="00292D30"/>
    <w:rsid w:val="002C27A0"/>
    <w:rsid w:val="003071E9"/>
    <w:rsid w:val="003079F9"/>
    <w:rsid w:val="00313399"/>
    <w:rsid w:val="00313FD4"/>
    <w:rsid w:val="00317B25"/>
    <w:rsid w:val="00340092"/>
    <w:rsid w:val="003406C9"/>
    <w:rsid w:val="00346460"/>
    <w:rsid w:val="00350CE7"/>
    <w:rsid w:val="00375A7A"/>
    <w:rsid w:val="00381B95"/>
    <w:rsid w:val="00382AC4"/>
    <w:rsid w:val="00387A56"/>
    <w:rsid w:val="003A7F67"/>
    <w:rsid w:val="003B168D"/>
    <w:rsid w:val="003B5FBC"/>
    <w:rsid w:val="003C1736"/>
    <w:rsid w:val="003C58F5"/>
    <w:rsid w:val="003E471A"/>
    <w:rsid w:val="003F175F"/>
    <w:rsid w:val="00405885"/>
    <w:rsid w:val="00412946"/>
    <w:rsid w:val="004161B6"/>
    <w:rsid w:val="004304F7"/>
    <w:rsid w:val="0045438A"/>
    <w:rsid w:val="004614C7"/>
    <w:rsid w:val="00464611"/>
    <w:rsid w:val="004700E2"/>
    <w:rsid w:val="004916C2"/>
    <w:rsid w:val="004A2363"/>
    <w:rsid w:val="004A3413"/>
    <w:rsid w:val="004C61A4"/>
    <w:rsid w:val="004E3CE2"/>
    <w:rsid w:val="00501C03"/>
    <w:rsid w:val="005061C7"/>
    <w:rsid w:val="005328A4"/>
    <w:rsid w:val="00552DF3"/>
    <w:rsid w:val="00566ED8"/>
    <w:rsid w:val="0057491A"/>
    <w:rsid w:val="0059686F"/>
    <w:rsid w:val="00596F46"/>
    <w:rsid w:val="005A1A0D"/>
    <w:rsid w:val="005A4101"/>
    <w:rsid w:val="005B21B7"/>
    <w:rsid w:val="005C7190"/>
    <w:rsid w:val="005D1191"/>
    <w:rsid w:val="005D638A"/>
    <w:rsid w:val="005E5243"/>
    <w:rsid w:val="005F2BA6"/>
    <w:rsid w:val="00604BF9"/>
    <w:rsid w:val="0062462A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101BB"/>
    <w:rsid w:val="00723E30"/>
    <w:rsid w:val="0072591D"/>
    <w:rsid w:val="007317F5"/>
    <w:rsid w:val="00752E3C"/>
    <w:rsid w:val="00775CEB"/>
    <w:rsid w:val="007917C7"/>
    <w:rsid w:val="007972BE"/>
    <w:rsid w:val="007C1000"/>
    <w:rsid w:val="007C2A3C"/>
    <w:rsid w:val="007C598C"/>
    <w:rsid w:val="007C7CD1"/>
    <w:rsid w:val="007D056E"/>
    <w:rsid w:val="007D273D"/>
    <w:rsid w:val="007D4D8A"/>
    <w:rsid w:val="00806757"/>
    <w:rsid w:val="00806A98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253F6"/>
    <w:rsid w:val="00962AC0"/>
    <w:rsid w:val="0096711F"/>
    <w:rsid w:val="009726D7"/>
    <w:rsid w:val="00972E63"/>
    <w:rsid w:val="00987CCF"/>
    <w:rsid w:val="009B18FA"/>
    <w:rsid w:val="009C01F7"/>
    <w:rsid w:val="009E42A1"/>
    <w:rsid w:val="009E5654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E0B41"/>
    <w:rsid w:val="00B02A74"/>
    <w:rsid w:val="00B1119E"/>
    <w:rsid w:val="00B11F43"/>
    <w:rsid w:val="00B26B23"/>
    <w:rsid w:val="00B61D2F"/>
    <w:rsid w:val="00B7228F"/>
    <w:rsid w:val="00B771B0"/>
    <w:rsid w:val="00BA3ABE"/>
    <w:rsid w:val="00BC17C7"/>
    <w:rsid w:val="00BC21FA"/>
    <w:rsid w:val="00BD1BD8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478B"/>
    <w:rsid w:val="00C5502C"/>
    <w:rsid w:val="00C55C76"/>
    <w:rsid w:val="00C56D3F"/>
    <w:rsid w:val="00C61FFF"/>
    <w:rsid w:val="00C63708"/>
    <w:rsid w:val="00CB2F4B"/>
    <w:rsid w:val="00CC0856"/>
    <w:rsid w:val="00CD6F63"/>
    <w:rsid w:val="00CE67FD"/>
    <w:rsid w:val="00CF1E54"/>
    <w:rsid w:val="00CF29E9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624EF"/>
    <w:rsid w:val="00E825FD"/>
    <w:rsid w:val="00E91954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F8F7-EAB3-4330-B398-6CDEAEBA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Высоцкий</cp:lastModifiedBy>
  <cp:revision>44</cp:revision>
  <cp:lastPrinted>2019-02-04T06:50:00Z</cp:lastPrinted>
  <dcterms:created xsi:type="dcterms:W3CDTF">2012-08-30T09:09:00Z</dcterms:created>
  <dcterms:modified xsi:type="dcterms:W3CDTF">2019-02-04T12:59:00Z</dcterms:modified>
</cp:coreProperties>
</file>