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B0" w:rsidRPr="002C38B0" w:rsidRDefault="002C38B0" w:rsidP="002C38B0">
      <w:pPr>
        <w:pStyle w:val="a3"/>
        <w:jc w:val="center"/>
        <w:rPr>
          <w:rFonts w:ascii="Times New Roman" w:hAnsi="Times New Roman" w:cs="Times New Roman"/>
          <w:sz w:val="24"/>
          <w:szCs w:val="24"/>
          <w:lang w:val="uk-UA"/>
        </w:rPr>
      </w:pPr>
      <w:r w:rsidRPr="002C38B0">
        <w:rPr>
          <w:rFonts w:ascii="Times New Roman" w:hAnsi="Times New Roman" w:cs="Times New Roman"/>
          <w:sz w:val="24"/>
          <w:szCs w:val="24"/>
          <w:lang w:val="uk-UA"/>
        </w:rPr>
        <w:t>Огляд даних про стан здійснення правосуддя</w:t>
      </w:r>
    </w:p>
    <w:p w:rsidR="002C38B0" w:rsidRPr="002C38B0" w:rsidRDefault="002C38B0" w:rsidP="002C38B0">
      <w:pPr>
        <w:pStyle w:val="a3"/>
        <w:jc w:val="center"/>
        <w:rPr>
          <w:rFonts w:ascii="Times New Roman" w:hAnsi="Times New Roman" w:cs="Times New Roman"/>
          <w:sz w:val="24"/>
          <w:szCs w:val="24"/>
          <w:lang w:val="uk-UA"/>
        </w:rPr>
      </w:pPr>
      <w:r w:rsidRPr="002C38B0">
        <w:rPr>
          <w:rFonts w:ascii="Times New Roman" w:hAnsi="Times New Roman" w:cs="Times New Roman"/>
          <w:sz w:val="24"/>
          <w:szCs w:val="24"/>
          <w:lang w:val="uk-UA"/>
        </w:rPr>
        <w:t xml:space="preserve">в Очаківському </w:t>
      </w:r>
      <w:proofErr w:type="spellStart"/>
      <w:r w:rsidRPr="002C38B0">
        <w:rPr>
          <w:rFonts w:ascii="Times New Roman" w:hAnsi="Times New Roman" w:cs="Times New Roman"/>
          <w:sz w:val="24"/>
          <w:szCs w:val="24"/>
          <w:lang w:val="uk-UA"/>
        </w:rPr>
        <w:t>міськрайонному</w:t>
      </w:r>
      <w:proofErr w:type="spellEnd"/>
      <w:r w:rsidRPr="002C38B0">
        <w:rPr>
          <w:rFonts w:ascii="Times New Roman" w:hAnsi="Times New Roman" w:cs="Times New Roman"/>
          <w:sz w:val="24"/>
          <w:szCs w:val="24"/>
          <w:lang w:val="uk-UA"/>
        </w:rPr>
        <w:t xml:space="preserve"> суді Миколаївської області</w:t>
      </w:r>
    </w:p>
    <w:p w:rsidR="003C734E" w:rsidRDefault="002C38B0" w:rsidP="002C38B0">
      <w:pPr>
        <w:pStyle w:val="a3"/>
        <w:jc w:val="center"/>
        <w:rPr>
          <w:rFonts w:ascii="Times New Roman" w:hAnsi="Times New Roman" w:cs="Times New Roman"/>
          <w:sz w:val="24"/>
          <w:szCs w:val="24"/>
          <w:lang w:val="uk-UA"/>
        </w:rPr>
      </w:pPr>
      <w:r w:rsidRPr="002C38B0">
        <w:rPr>
          <w:rFonts w:ascii="Times New Roman" w:hAnsi="Times New Roman" w:cs="Times New Roman"/>
          <w:sz w:val="24"/>
          <w:szCs w:val="24"/>
          <w:lang w:val="uk-UA"/>
        </w:rPr>
        <w:t>за 2023 рік</w:t>
      </w:r>
    </w:p>
    <w:p w:rsidR="002C38B0" w:rsidRDefault="002C38B0" w:rsidP="002C38B0">
      <w:pPr>
        <w:pStyle w:val="a3"/>
        <w:jc w:val="center"/>
        <w:rPr>
          <w:rFonts w:ascii="Times New Roman" w:hAnsi="Times New Roman" w:cs="Times New Roman"/>
          <w:sz w:val="24"/>
          <w:szCs w:val="24"/>
          <w:lang w:val="uk-UA"/>
        </w:rPr>
      </w:pPr>
    </w:p>
    <w:p w:rsidR="002C38B0" w:rsidRDefault="002C38B0" w:rsidP="00535505">
      <w:pPr>
        <w:pStyle w:val="a3"/>
        <w:spacing w:line="276" w:lineRule="auto"/>
        <w:jc w:val="both"/>
        <w:rPr>
          <w:rFonts w:ascii="Times New Roman" w:hAnsi="Times New Roman" w:cs="Times New Roman"/>
          <w:sz w:val="24"/>
          <w:szCs w:val="24"/>
          <w:lang w:val="uk-UA"/>
        </w:rPr>
      </w:pPr>
      <w:r w:rsidRPr="0046737A">
        <w:rPr>
          <w:rFonts w:ascii="Times New Roman" w:hAnsi="Times New Roman" w:cs="Times New Roman"/>
          <w:b/>
          <w:sz w:val="24"/>
          <w:szCs w:val="24"/>
          <w:lang w:val="uk-UA"/>
        </w:rPr>
        <w:t>1.</w:t>
      </w:r>
      <w:r w:rsidR="0046737A">
        <w:rPr>
          <w:rFonts w:ascii="Times New Roman" w:hAnsi="Times New Roman" w:cs="Times New Roman"/>
          <w:sz w:val="24"/>
          <w:szCs w:val="24"/>
          <w:lang w:val="uk-UA"/>
        </w:rPr>
        <w:t xml:space="preserve"> </w:t>
      </w:r>
      <w:r w:rsidRPr="002C38B0">
        <w:rPr>
          <w:rFonts w:ascii="Times New Roman" w:hAnsi="Times New Roman" w:cs="Times New Roman"/>
          <w:b/>
          <w:sz w:val="24"/>
          <w:szCs w:val="24"/>
          <w:lang w:val="uk-UA"/>
        </w:rPr>
        <w:t>Загальні показники надходження справ і матеріалів за видами судочинства та категоріями справ</w:t>
      </w:r>
      <w:r>
        <w:rPr>
          <w:rFonts w:ascii="Times New Roman" w:hAnsi="Times New Roman" w:cs="Times New Roman"/>
          <w:sz w:val="24"/>
          <w:szCs w:val="24"/>
          <w:lang w:val="uk-UA"/>
        </w:rPr>
        <w:t>.</w:t>
      </w:r>
    </w:p>
    <w:p w:rsidR="002C38B0" w:rsidRDefault="002C38B0" w:rsidP="002C38B0">
      <w:pPr>
        <w:pStyle w:val="a3"/>
        <w:jc w:val="both"/>
        <w:rPr>
          <w:rFonts w:ascii="Times New Roman" w:hAnsi="Times New Roman" w:cs="Times New Roman"/>
          <w:sz w:val="24"/>
          <w:szCs w:val="24"/>
          <w:lang w:val="uk-UA"/>
        </w:rPr>
      </w:pPr>
    </w:p>
    <w:p w:rsidR="00535505" w:rsidRDefault="002C38B0" w:rsidP="0053550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виконання листа ТУ ДСА України  в Миколаївській області від 27.12.2023 року № 5/3-1790/23, а також відповідно до плану роботи суду на 2023 рік, з метою визначення реального стану роботи Очаківського </w:t>
      </w:r>
      <w:proofErr w:type="spellStart"/>
      <w:r>
        <w:rPr>
          <w:rFonts w:ascii="Times New Roman" w:hAnsi="Times New Roman" w:cs="Times New Roman"/>
          <w:sz w:val="24"/>
          <w:szCs w:val="24"/>
          <w:lang w:val="uk-UA"/>
        </w:rPr>
        <w:t>міськрайонного</w:t>
      </w:r>
      <w:proofErr w:type="spellEnd"/>
      <w:r>
        <w:rPr>
          <w:rFonts w:ascii="Times New Roman" w:hAnsi="Times New Roman" w:cs="Times New Roman"/>
          <w:sz w:val="24"/>
          <w:szCs w:val="24"/>
          <w:lang w:val="uk-UA"/>
        </w:rPr>
        <w:t xml:space="preserve"> суду Миколаївської області </w:t>
      </w:r>
      <w:r w:rsidR="00535505">
        <w:rPr>
          <w:rFonts w:ascii="Times New Roman" w:hAnsi="Times New Roman" w:cs="Times New Roman"/>
          <w:sz w:val="24"/>
          <w:szCs w:val="24"/>
          <w:lang w:val="uk-UA"/>
        </w:rPr>
        <w:t>щодо здійснення правосуддя за період з 01 січня по 31 грудня 2023 року, складено даний аналітичний огляд.</w:t>
      </w:r>
    </w:p>
    <w:p w:rsidR="00535505" w:rsidRDefault="00535505" w:rsidP="0053550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ході проведення аналізу були досліджені кількісні характеристики (статистичні показники) результатів розгляду судових справ на основі статистичних звітів, зокрема, методом вивчення, узагальнення й порівняння статистичних відомостей про роботу суду за 2022 та 2023 роки.</w:t>
      </w:r>
    </w:p>
    <w:p w:rsidR="002C38B0" w:rsidRDefault="00535505" w:rsidP="0053550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Діяльність суду протягом 2023 року була спрямована на забезпечення захисту прав громадян, інтересів суспільства і держави та підвищення ефективності функціонування незалежного і неупередженого суду та в цілому здійснювалася відповідно до конституційних засад судочинства.  </w:t>
      </w:r>
    </w:p>
    <w:p w:rsidR="00535505" w:rsidRPr="002F056E" w:rsidRDefault="00C74C51" w:rsidP="0053550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35505">
        <w:rPr>
          <w:rFonts w:ascii="Times New Roman" w:hAnsi="Times New Roman" w:cs="Times New Roman"/>
          <w:sz w:val="24"/>
          <w:szCs w:val="24"/>
          <w:lang w:val="uk-UA"/>
        </w:rPr>
        <w:t xml:space="preserve">Надходження у 2023 році до Очаківського </w:t>
      </w:r>
      <w:proofErr w:type="spellStart"/>
      <w:r w:rsidR="00535505">
        <w:rPr>
          <w:rFonts w:ascii="Times New Roman" w:hAnsi="Times New Roman" w:cs="Times New Roman"/>
          <w:sz w:val="24"/>
          <w:szCs w:val="24"/>
          <w:lang w:val="uk-UA"/>
        </w:rPr>
        <w:t>міськрайонного</w:t>
      </w:r>
      <w:proofErr w:type="spellEnd"/>
      <w:r w:rsidR="00535505">
        <w:rPr>
          <w:rFonts w:ascii="Times New Roman" w:hAnsi="Times New Roman" w:cs="Times New Roman"/>
          <w:sz w:val="24"/>
          <w:szCs w:val="24"/>
          <w:lang w:val="uk-UA"/>
        </w:rPr>
        <w:t xml:space="preserve"> суду Миколаївської області справ та матеріалів за всіма видами судочинства у порівнянні з </w:t>
      </w:r>
      <w:r w:rsidR="00535505" w:rsidRPr="002F056E">
        <w:rPr>
          <w:rFonts w:ascii="Times New Roman" w:hAnsi="Times New Roman" w:cs="Times New Roman"/>
          <w:sz w:val="24"/>
          <w:szCs w:val="24"/>
          <w:lang w:val="uk-UA"/>
        </w:rPr>
        <w:t>2022 роком</w:t>
      </w:r>
      <w:r w:rsidR="002F056E">
        <w:rPr>
          <w:rFonts w:ascii="Times New Roman" w:hAnsi="Times New Roman" w:cs="Times New Roman"/>
          <w:sz w:val="24"/>
          <w:szCs w:val="24"/>
          <w:lang w:val="uk-UA"/>
        </w:rPr>
        <w:t xml:space="preserve"> збільшилося на</w:t>
      </w:r>
      <w:r w:rsidR="00EE47D0">
        <w:rPr>
          <w:rFonts w:ascii="Times New Roman" w:hAnsi="Times New Roman" w:cs="Times New Roman"/>
          <w:sz w:val="24"/>
          <w:szCs w:val="24"/>
          <w:lang w:val="uk-UA"/>
        </w:rPr>
        <w:t xml:space="preserve"> 68,2</w:t>
      </w:r>
      <w:r w:rsidR="002F056E">
        <w:rPr>
          <w:rFonts w:ascii="Times New Roman" w:hAnsi="Times New Roman" w:cs="Times New Roman"/>
          <w:sz w:val="24"/>
          <w:szCs w:val="24"/>
          <w:lang w:val="uk-UA"/>
        </w:rPr>
        <w:t>%</w:t>
      </w:r>
    </w:p>
    <w:p w:rsidR="00C74C51" w:rsidRDefault="00C74C51" w:rsidP="00535505">
      <w:pPr>
        <w:pStyle w:val="a3"/>
        <w:jc w:val="both"/>
        <w:rPr>
          <w:rFonts w:ascii="Times New Roman" w:hAnsi="Times New Roman" w:cs="Times New Roman"/>
          <w:sz w:val="24"/>
          <w:szCs w:val="24"/>
          <w:lang w:val="uk-UA"/>
        </w:rPr>
      </w:pPr>
    </w:p>
    <w:p w:rsidR="00C74C51" w:rsidRDefault="00C74C51" w:rsidP="0053550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Динаміка надходження справ і матеріалів за видами судочинства наведена в таблиці 1.</w:t>
      </w:r>
    </w:p>
    <w:p w:rsidR="002C38B0" w:rsidRDefault="002C38B0" w:rsidP="002C38B0">
      <w:pPr>
        <w:pStyle w:val="a3"/>
        <w:jc w:val="center"/>
        <w:rPr>
          <w:rFonts w:ascii="Times New Roman" w:hAnsi="Times New Roman" w:cs="Times New Roman"/>
          <w:sz w:val="24"/>
          <w:szCs w:val="24"/>
          <w:lang w:val="uk-UA"/>
        </w:rPr>
      </w:pPr>
    </w:p>
    <w:p w:rsidR="00C74C51" w:rsidRDefault="00C74C51" w:rsidP="002C38B0">
      <w:pPr>
        <w:pStyle w:val="a3"/>
        <w:jc w:val="center"/>
        <w:rPr>
          <w:rFonts w:ascii="Times New Roman" w:hAnsi="Times New Roman" w:cs="Times New Roman"/>
          <w:sz w:val="24"/>
          <w:szCs w:val="24"/>
          <w:lang w:val="uk-UA"/>
        </w:rPr>
      </w:pPr>
    </w:p>
    <w:tbl>
      <w:tblPr>
        <w:tblStyle w:val="a4"/>
        <w:tblW w:w="0" w:type="auto"/>
        <w:tblLook w:val="04A0"/>
      </w:tblPr>
      <w:tblGrid>
        <w:gridCol w:w="959"/>
        <w:gridCol w:w="2869"/>
        <w:gridCol w:w="1914"/>
        <w:gridCol w:w="1914"/>
        <w:gridCol w:w="1915"/>
      </w:tblGrid>
      <w:tr w:rsidR="00C74C51" w:rsidTr="00C74C51">
        <w:tc>
          <w:tcPr>
            <w:tcW w:w="959" w:type="dxa"/>
          </w:tcPr>
          <w:p w:rsidR="00C74C51" w:rsidRPr="00C74C51" w:rsidRDefault="00C74C51" w:rsidP="002C38B0">
            <w:pPr>
              <w:pStyle w:val="a3"/>
              <w:jc w:val="center"/>
              <w:rPr>
                <w:rFonts w:ascii="Times New Roman" w:hAnsi="Times New Roman" w:cs="Times New Roman"/>
                <w:b/>
                <w:sz w:val="24"/>
                <w:szCs w:val="24"/>
                <w:lang w:val="uk-UA"/>
              </w:rPr>
            </w:pPr>
            <w:r w:rsidRPr="00C74C51">
              <w:rPr>
                <w:rFonts w:ascii="Times New Roman" w:hAnsi="Times New Roman" w:cs="Times New Roman"/>
                <w:b/>
                <w:sz w:val="24"/>
                <w:szCs w:val="24"/>
                <w:lang w:val="uk-UA"/>
              </w:rPr>
              <w:t>№</w:t>
            </w:r>
          </w:p>
        </w:tc>
        <w:tc>
          <w:tcPr>
            <w:tcW w:w="2869" w:type="dxa"/>
          </w:tcPr>
          <w:p w:rsidR="00C74C51" w:rsidRPr="00C74C51" w:rsidRDefault="00C74C51" w:rsidP="002C38B0">
            <w:pPr>
              <w:pStyle w:val="a3"/>
              <w:jc w:val="center"/>
              <w:rPr>
                <w:rFonts w:ascii="Times New Roman" w:hAnsi="Times New Roman" w:cs="Times New Roman"/>
                <w:b/>
                <w:sz w:val="24"/>
                <w:szCs w:val="24"/>
                <w:lang w:val="uk-UA"/>
              </w:rPr>
            </w:pPr>
            <w:r w:rsidRPr="00C74C51">
              <w:rPr>
                <w:rFonts w:ascii="Times New Roman" w:hAnsi="Times New Roman" w:cs="Times New Roman"/>
                <w:b/>
                <w:sz w:val="24"/>
                <w:szCs w:val="24"/>
                <w:lang w:val="uk-UA"/>
              </w:rPr>
              <w:t>Вид судочинства</w:t>
            </w:r>
          </w:p>
        </w:tc>
        <w:tc>
          <w:tcPr>
            <w:tcW w:w="1914" w:type="dxa"/>
          </w:tcPr>
          <w:p w:rsidR="00C74C51" w:rsidRPr="00C74C51" w:rsidRDefault="00C74C51" w:rsidP="002C38B0">
            <w:pPr>
              <w:pStyle w:val="a3"/>
              <w:jc w:val="center"/>
              <w:rPr>
                <w:rFonts w:ascii="Times New Roman" w:hAnsi="Times New Roman" w:cs="Times New Roman"/>
                <w:b/>
                <w:sz w:val="24"/>
                <w:szCs w:val="24"/>
                <w:lang w:val="uk-UA"/>
              </w:rPr>
            </w:pPr>
            <w:r w:rsidRPr="00C74C51">
              <w:rPr>
                <w:rFonts w:ascii="Times New Roman" w:hAnsi="Times New Roman" w:cs="Times New Roman"/>
                <w:b/>
                <w:sz w:val="24"/>
                <w:szCs w:val="24"/>
                <w:lang w:val="uk-UA"/>
              </w:rPr>
              <w:t>2022 рік</w:t>
            </w:r>
          </w:p>
        </w:tc>
        <w:tc>
          <w:tcPr>
            <w:tcW w:w="1914" w:type="dxa"/>
          </w:tcPr>
          <w:p w:rsidR="00C74C51" w:rsidRPr="00C74C51" w:rsidRDefault="00C74C51" w:rsidP="002C38B0">
            <w:pPr>
              <w:pStyle w:val="a3"/>
              <w:jc w:val="center"/>
              <w:rPr>
                <w:rFonts w:ascii="Times New Roman" w:hAnsi="Times New Roman" w:cs="Times New Roman"/>
                <w:b/>
                <w:sz w:val="24"/>
                <w:szCs w:val="24"/>
                <w:lang w:val="uk-UA"/>
              </w:rPr>
            </w:pPr>
            <w:r w:rsidRPr="00C74C51">
              <w:rPr>
                <w:rFonts w:ascii="Times New Roman" w:hAnsi="Times New Roman" w:cs="Times New Roman"/>
                <w:b/>
                <w:sz w:val="24"/>
                <w:szCs w:val="24"/>
                <w:lang w:val="uk-UA"/>
              </w:rPr>
              <w:t>2023 рік</w:t>
            </w:r>
          </w:p>
        </w:tc>
        <w:tc>
          <w:tcPr>
            <w:tcW w:w="1915" w:type="dxa"/>
          </w:tcPr>
          <w:p w:rsidR="00C74C51" w:rsidRPr="00C74C51" w:rsidRDefault="00C74C51" w:rsidP="002C38B0">
            <w:pPr>
              <w:pStyle w:val="a3"/>
              <w:jc w:val="center"/>
              <w:rPr>
                <w:rFonts w:ascii="Times New Roman" w:hAnsi="Times New Roman" w:cs="Times New Roman"/>
                <w:b/>
                <w:sz w:val="24"/>
                <w:szCs w:val="24"/>
                <w:lang w:val="uk-UA"/>
              </w:rPr>
            </w:pPr>
            <w:r w:rsidRPr="00C74C51">
              <w:rPr>
                <w:rFonts w:ascii="Times New Roman" w:hAnsi="Times New Roman" w:cs="Times New Roman"/>
                <w:b/>
                <w:sz w:val="24"/>
                <w:szCs w:val="24"/>
                <w:lang w:val="uk-UA"/>
              </w:rPr>
              <w:t xml:space="preserve">Динаміка, % </w:t>
            </w:r>
          </w:p>
        </w:tc>
      </w:tr>
      <w:tr w:rsidR="00C74C51" w:rsidTr="00C74C51">
        <w:tc>
          <w:tcPr>
            <w:tcW w:w="959" w:type="dxa"/>
          </w:tcPr>
          <w:p w:rsidR="00C74C51" w:rsidRPr="00C74C51" w:rsidRDefault="00C74C51" w:rsidP="002C38B0">
            <w:pPr>
              <w:pStyle w:val="a3"/>
              <w:jc w:val="center"/>
              <w:rPr>
                <w:rFonts w:ascii="Times New Roman" w:hAnsi="Times New Roman" w:cs="Times New Roman"/>
                <w:b/>
                <w:sz w:val="24"/>
                <w:szCs w:val="24"/>
                <w:lang w:val="uk-UA"/>
              </w:rPr>
            </w:pPr>
            <w:r w:rsidRPr="00C74C51">
              <w:rPr>
                <w:rFonts w:ascii="Times New Roman" w:hAnsi="Times New Roman" w:cs="Times New Roman"/>
                <w:b/>
                <w:sz w:val="24"/>
                <w:szCs w:val="24"/>
                <w:lang w:val="uk-UA"/>
              </w:rPr>
              <w:t>1.</w:t>
            </w:r>
          </w:p>
        </w:tc>
        <w:tc>
          <w:tcPr>
            <w:tcW w:w="2869" w:type="dxa"/>
          </w:tcPr>
          <w:p w:rsidR="00C74C51" w:rsidRPr="00C74C51" w:rsidRDefault="00C74C51" w:rsidP="002C38B0">
            <w:pPr>
              <w:pStyle w:val="a3"/>
              <w:jc w:val="center"/>
              <w:rPr>
                <w:rFonts w:ascii="Times New Roman" w:hAnsi="Times New Roman" w:cs="Times New Roman"/>
                <w:b/>
                <w:sz w:val="24"/>
                <w:szCs w:val="24"/>
                <w:lang w:val="uk-UA"/>
              </w:rPr>
            </w:pPr>
            <w:r w:rsidRPr="00C74C51">
              <w:rPr>
                <w:rFonts w:ascii="Times New Roman" w:hAnsi="Times New Roman" w:cs="Times New Roman"/>
                <w:b/>
                <w:sz w:val="24"/>
                <w:szCs w:val="24"/>
                <w:lang w:val="uk-UA"/>
              </w:rPr>
              <w:t xml:space="preserve">Справи та матеріали кримінального судочинства </w:t>
            </w:r>
          </w:p>
        </w:tc>
        <w:tc>
          <w:tcPr>
            <w:tcW w:w="1914" w:type="dxa"/>
          </w:tcPr>
          <w:p w:rsidR="00C36012" w:rsidRDefault="00C36012" w:rsidP="002C38B0">
            <w:pPr>
              <w:pStyle w:val="a3"/>
              <w:jc w:val="center"/>
              <w:rPr>
                <w:rFonts w:ascii="Times New Roman" w:hAnsi="Times New Roman" w:cs="Times New Roman"/>
                <w:b/>
                <w:sz w:val="24"/>
                <w:szCs w:val="24"/>
                <w:lang w:val="uk-UA"/>
              </w:rPr>
            </w:pPr>
          </w:p>
          <w:p w:rsidR="00C74C51" w:rsidRPr="00C74C51" w:rsidRDefault="003763E4" w:rsidP="002C38B0">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299</w:t>
            </w:r>
          </w:p>
        </w:tc>
        <w:tc>
          <w:tcPr>
            <w:tcW w:w="1914" w:type="dxa"/>
          </w:tcPr>
          <w:p w:rsidR="00C36012" w:rsidRDefault="00C36012" w:rsidP="002C38B0">
            <w:pPr>
              <w:pStyle w:val="a3"/>
              <w:jc w:val="center"/>
              <w:rPr>
                <w:rFonts w:ascii="Times New Roman" w:hAnsi="Times New Roman" w:cs="Times New Roman"/>
                <w:b/>
                <w:sz w:val="24"/>
                <w:szCs w:val="24"/>
                <w:lang w:val="uk-UA"/>
              </w:rPr>
            </w:pPr>
          </w:p>
          <w:p w:rsidR="00C74C51" w:rsidRPr="00C74C51" w:rsidRDefault="00C36012" w:rsidP="002C38B0">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353</w:t>
            </w:r>
          </w:p>
        </w:tc>
        <w:tc>
          <w:tcPr>
            <w:tcW w:w="1915" w:type="dxa"/>
          </w:tcPr>
          <w:p w:rsidR="002F056E" w:rsidRDefault="002F056E" w:rsidP="002C38B0">
            <w:pPr>
              <w:pStyle w:val="a3"/>
              <w:jc w:val="center"/>
              <w:rPr>
                <w:rFonts w:ascii="Times New Roman" w:hAnsi="Times New Roman" w:cs="Times New Roman"/>
                <w:b/>
                <w:sz w:val="24"/>
                <w:szCs w:val="24"/>
                <w:lang w:val="uk-UA"/>
              </w:rPr>
            </w:pPr>
          </w:p>
          <w:p w:rsidR="00C74C51" w:rsidRPr="00C74C51" w:rsidRDefault="002F056E" w:rsidP="002C38B0">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+18,06</w:t>
            </w:r>
          </w:p>
        </w:tc>
      </w:tr>
      <w:tr w:rsidR="00C74C51" w:rsidTr="00C74C51">
        <w:tc>
          <w:tcPr>
            <w:tcW w:w="959" w:type="dxa"/>
          </w:tcPr>
          <w:p w:rsidR="00C74C51" w:rsidRPr="003763E4" w:rsidRDefault="00C74C51" w:rsidP="002C38B0">
            <w:pPr>
              <w:pStyle w:val="a3"/>
              <w:jc w:val="center"/>
              <w:rPr>
                <w:rFonts w:ascii="Times New Roman" w:hAnsi="Times New Roman" w:cs="Times New Roman"/>
                <w:b/>
                <w:sz w:val="24"/>
                <w:szCs w:val="24"/>
                <w:lang w:val="uk-UA"/>
              </w:rPr>
            </w:pPr>
          </w:p>
        </w:tc>
        <w:tc>
          <w:tcPr>
            <w:tcW w:w="2869" w:type="dxa"/>
          </w:tcPr>
          <w:p w:rsidR="00C74C51" w:rsidRPr="003763E4" w:rsidRDefault="00C74C51"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у тому числі справ</w:t>
            </w:r>
          </w:p>
        </w:tc>
        <w:tc>
          <w:tcPr>
            <w:tcW w:w="1914" w:type="dxa"/>
          </w:tcPr>
          <w:p w:rsidR="00C74C51" w:rsidRPr="00C74C51" w:rsidRDefault="003763E4" w:rsidP="002C38B0">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89</w:t>
            </w:r>
          </w:p>
        </w:tc>
        <w:tc>
          <w:tcPr>
            <w:tcW w:w="1914" w:type="dxa"/>
          </w:tcPr>
          <w:p w:rsidR="00C74C51" w:rsidRPr="00C74C51" w:rsidRDefault="00C36012" w:rsidP="002C38B0">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71</w:t>
            </w:r>
          </w:p>
        </w:tc>
        <w:tc>
          <w:tcPr>
            <w:tcW w:w="1915" w:type="dxa"/>
          </w:tcPr>
          <w:p w:rsidR="00C74C51" w:rsidRPr="00C74C51" w:rsidRDefault="00543BC9" w:rsidP="002C38B0">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-20,2</w:t>
            </w:r>
          </w:p>
        </w:tc>
      </w:tr>
      <w:tr w:rsidR="00C74C51" w:rsidTr="00C74C51">
        <w:tc>
          <w:tcPr>
            <w:tcW w:w="959" w:type="dxa"/>
          </w:tcPr>
          <w:p w:rsidR="00C74C51" w:rsidRPr="003763E4" w:rsidRDefault="00C74C51"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2.</w:t>
            </w:r>
          </w:p>
        </w:tc>
        <w:tc>
          <w:tcPr>
            <w:tcW w:w="2869" w:type="dxa"/>
          </w:tcPr>
          <w:p w:rsidR="00C74C51"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Справи та матеріали адміністративного судочинства</w:t>
            </w:r>
          </w:p>
        </w:tc>
        <w:tc>
          <w:tcPr>
            <w:tcW w:w="1914" w:type="dxa"/>
          </w:tcPr>
          <w:p w:rsidR="003763E4" w:rsidRDefault="003763E4" w:rsidP="002C38B0">
            <w:pPr>
              <w:pStyle w:val="a3"/>
              <w:jc w:val="center"/>
              <w:rPr>
                <w:rFonts w:ascii="Times New Roman" w:hAnsi="Times New Roman" w:cs="Times New Roman"/>
                <w:b/>
                <w:sz w:val="24"/>
                <w:szCs w:val="24"/>
                <w:lang w:val="uk-UA"/>
              </w:rPr>
            </w:pPr>
          </w:p>
          <w:p w:rsidR="00C74C51"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2</w:t>
            </w:r>
          </w:p>
        </w:tc>
        <w:tc>
          <w:tcPr>
            <w:tcW w:w="1914" w:type="dxa"/>
          </w:tcPr>
          <w:p w:rsidR="00C36012" w:rsidRPr="00C36012" w:rsidRDefault="00C36012" w:rsidP="002C38B0">
            <w:pPr>
              <w:pStyle w:val="a3"/>
              <w:jc w:val="center"/>
              <w:rPr>
                <w:rFonts w:ascii="Times New Roman" w:hAnsi="Times New Roman" w:cs="Times New Roman"/>
                <w:b/>
                <w:sz w:val="24"/>
                <w:szCs w:val="24"/>
                <w:lang w:val="uk-UA"/>
              </w:rPr>
            </w:pPr>
          </w:p>
          <w:p w:rsidR="00C74C51" w:rsidRPr="00C36012" w:rsidRDefault="00C36012" w:rsidP="002C38B0">
            <w:pPr>
              <w:pStyle w:val="a3"/>
              <w:jc w:val="center"/>
              <w:rPr>
                <w:rFonts w:ascii="Times New Roman" w:hAnsi="Times New Roman" w:cs="Times New Roman"/>
                <w:b/>
                <w:sz w:val="24"/>
                <w:szCs w:val="24"/>
                <w:lang w:val="uk-UA"/>
              </w:rPr>
            </w:pPr>
            <w:r w:rsidRPr="00C36012">
              <w:rPr>
                <w:rFonts w:ascii="Times New Roman" w:hAnsi="Times New Roman" w:cs="Times New Roman"/>
                <w:b/>
                <w:sz w:val="24"/>
                <w:szCs w:val="24"/>
                <w:lang w:val="uk-UA"/>
              </w:rPr>
              <w:t>5</w:t>
            </w:r>
          </w:p>
        </w:tc>
        <w:tc>
          <w:tcPr>
            <w:tcW w:w="1915" w:type="dxa"/>
          </w:tcPr>
          <w:p w:rsidR="00543BC9" w:rsidRDefault="00543BC9" w:rsidP="002C38B0">
            <w:pPr>
              <w:pStyle w:val="a3"/>
              <w:jc w:val="center"/>
              <w:rPr>
                <w:rFonts w:ascii="Times New Roman" w:hAnsi="Times New Roman" w:cs="Times New Roman"/>
                <w:b/>
                <w:sz w:val="24"/>
                <w:szCs w:val="24"/>
                <w:lang w:val="uk-UA"/>
              </w:rPr>
            </w:pPr>
          </w:p>
          <w:p w:rsidR="00C74C51" w:rsidRPr="00C74C51" w:rsidRDefault="00543BC9" w:rsidP="002C38B0">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+ 150</w:t>
            </w:r>
          </w:p>
        </w:tc>
      </w:tr>
      <w:tr w:rsidR="00C74C51" w:rsidTr="00C74C51">
        <w:tc>
          <w:tcPr>
            <w:tcW w:w="959" w:type="dxa"/>
          </w:tcPr>
          <w:p w:rsidR="00C74C51" w:rsidRPr="003763E4" w:rsidRDefault="00C74C51" w:rsidP="002C38B0">
            <w:pPr>
              <w:pStyle w:val="a3"/>
              <w:jc w:val="center"/>
              <w:rPr>
                <w:rFonts w:ascii="Times New Roman" w:hAnsi="Times New Roman" w:cs="Times New Roman"/>
                <w:b/>
                <w:sz w:val="24"/>
                <w:szCs w:val="24"/>
                <w:lang w:val="uk-UA"/>
              </w:rPr>
            </w:pPr>
          </w:p>
        </w:tc>
        <w:tc>
          <w:tcPr>
            <w:tcW w:w="2869" w:type="dxa"/>
          </w:tcPr>
          <w:p w:rsidR="00C74C51"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у тому числі справ</w:t>
            </w:r>
          </w:p>
        </w:tc>
        <w:tc>
          <w:tcPr>
            <w:tcW w:w="1914" w:type="dxa"/>
          </w:tcPr>
          <w:p w:rsidR="00C74C51"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2</w:t>
            </w:r>
          </w:p>
        </w:tc>
        <w:tc>
          <w:tcPr>
            <w:tcW w:w="1914" w:type="dxa"/>
          </w:tcPr>
          <w:p w:rsidR="00C74C51" w:rsidRPr="00C36012" w:rsidRDefault="00C36012" w:rsidP="002C38B0">
            <w:pPr>
              <w:pStyle w:val="a3"/>
              <w:jc w:val="center"/>
              <w:rPr>
                <w:rFonts w:ascii="Times New Roman" w:hAnsi="Times New Roman" w:cs="Times New Roman"/>
                <w:b/>
                <w:sz w:val="24"/>
                <w:szCs w:val="24"/>
                <w:lang w:val="uk-UA"/>
              </w:rPr>
            </w:pPr>
            <w:r w:rsidRPr="00C36012">
              <w:rPr>
                <w:rFonts w:ascii="Times New Roman" w:hAnsi="Times New Roman" w:cs="Times New Roman"/>
                <w:b/>
                <w:sz w:val="24"/>
                <w:szCs w:val="24"/>
                <w:lang w:val="uk-UA"/>
              </w:rPr>
              <w:t>5</w:t>
            </w:r>
          </w:p>
        </w:tc>
        <w:tc>
          <w:tcPr>
            <w:tcW w:w="1915" w:type="dxa"/>
          </w:tcPr>
          <w:p w:rsidR="00C74C51" w:rsidRDefault="00543BC9" w:rsidP="002C38B0">
            <w:pPr>
              <w:pStyle w:val="a3"/>
              <w:jc w:val="center"/>
              <w:rPr>
                <w:rFonts w:ascii="Times New Roman" w:hAnsi="Times New Roman" w:cs="Times New Roman"/>
                <w:sz w:val="24"/>
                <w:szCs w:val="24"/>
                <w:lang w:val="uk-UA"/>
              </w:rPr>
            </w:pPr>
            <w:r>
              <w:rPr>
                <w:rFonts w:ascii="Times New Roman" w:hAnsi="Times New Roman" w:cs="Times New Roman"/>
                <w:b/>
                <w:sz w:val="24"/>
                <w:szCs w:val="24"/>
                <w:lang w:val="uk-UA"/>
              </w:rPr>
              <w:t>+ 150</w:t>
            </w:r>
          </w:p>
        </w:tc>
      </w:tr>
      <w:tr w:rsidR="00C74C51" w:rsidTr="00C74C51">
        <w:tc>
          <w:tcPr>
            <w:tcW w:w="959" w:type="dxa"/>
          </w:tcPr>
          <w:p w:rsidR="00C74C51"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3.</w:t>
            </w:r>
          </w:p>
        </w:tc>
        <w:tc>
          <w:tcPr>
            <w:tcW w:w="2869" w:type="dxa"/>
          </w:tcPr>
          <w:p w:rsidR="00C74C51"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Справи та матеріали цивільного судочинства</w:t>
            </w:r>
          </w:p>
        </w:tc>
        <w:tc>
          <w:tcPr>
            <w:tcW w:w="1914" w:type="dxa"/>
          </w:tcPr>
          <w:p w:rsidR="003763E4" w:rsidRDefault="003763E4" w:rsidP="002C38B0">
            <w:pPr>
              <w:pStyle w:val="a3"/>
              <w:jc w:val="center"/>
              <w:rPr>
                <w:rFonts w:ascii="Times New Roman" w:hAnsi="Times New Roman" w:cs="Times New Roman"/>
                <w:b/>
                <w:sz w:val="24"/>
                <w:szCs w:val="24"/>
                <w:lang w:val="uk-UA"/>
              </w:rPr>
            </w:pPr>
          </w:p>
          <w:p w:rsidR="00C74C51"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392</w:t>
            </w:r>
          </w:p>
        </w:tc>
        <w:tc>
          <w:tcPr>
            <w:tcW w:w="1914" w:type="dxa"/>
          </w:tcPr>
          <w:p w:rsidR="00C36012" w:rsidRDefault="00C36012" w:rsidP="002C38B0">
            <w:pPr>
              <w:pStyle w:val="a3"/>
              <w:jc w:val="center"/>
              <w:rPr>
                <w:rFonts w:ascii="Times New Roman" w:hAnsi="Times New Roman" w:cs="Times New Roman"/>
                <w:b/>
                <w:sz w:val="24"/>
                <w:szCs w:val="24"/>
                <w:lang w:val="uk-UA"/>
              </w:rPr>
            </w:pPr>
          </w:p>
          <w:p w:rsidR="00C74C51" w:rsidRPr="00C36012" w:rsidRDefault="00C36012" w:rsidP="002C38B0">
            <w:pPr>
              <w:pStyle w:val="a3"/>
              <w:jc w:val="center"/>
              <w:rPr>
                <w:rFonts w:ascii="Times New Roman" w:hAnsi="Times New Roman" w:cs="Times New Roman"/>
                <w:b/>
                <w:sz w:val="24"/>
                <w:szCs w:val="24"/>
                <w:lang w:val="uk-UA"/>
              </w:rPr>
            </w:pPr>
            <w:r w:rsidRPr="00C36012">
              <w:rPr>
                <w:rFonts w:ascii="Times New Roman" w:hAnsi="Times New Roman" w:cs="Times New Roman"/>
                <w:b/>
                <w:sz w:val="24"/>
                <w:szCs w:val="24"/>
                <w:lang w:val="uk-UA"/>
              </w:rPr>
              <w:t>1003</w:t>
            </w:r>
          </w:p>
        </w:tc>
        <w:tc>
          <w:tcPr>
            <w:tcW w:w="1915" w:type="dxa"/>
          </w:tcPr>
          <w:p w:rsidR="00EE47D0" w:rsidRDefault="00EE47D0" w:rsidP="002C38B0">
            <w:pPr>
              <w:pStyle w:val="a3"/>
              <w:jc w:val="center"/>
              <w:rPr>
                <w:rFonts w:ascii="Times New Roman" w:hAnsi="Times New Roman" w:cs="Times New Roman"/>
                <w:b/>
                <w:sz w:val="24"/>
                <w:szCs w:val="24"/>
                <w:lang w:val="uk-UA"/>
              </w:rPr>
            </w:pPr>
          </w:p>
          <w:p w:rsidR="00C74C51" w:rsidRPr="00EE47D0" w:rsidRDefault="00EE47D0" w:rsidP="002C38B0">
            <w:pPr>
              <w:pStyle w:val="a3"/>
              <w:jc w:val="center"/>
              <w:rPr>
                <w:rFonts w:ascii="Times New Roman" w:hAnsi="Times New Roman" w:cs="Times New Roman"/>
                <w:b/>
                <w:sz w:val="24"/>
                <w:szCs w:val="24"/>
                <w:lang w:val="uk-UA"/>
              </w:rPr>
            </w:pPr>
            <w:r w:rsidRPr="00EE47D0">
              <w:rPr>
                <w:rFonts w:ascii="Times New Roman" w:hAnsi="Times New Roman" w:cs="Times New Roman"/>
                <w:b/>
                <w:sz w:val="24"/>
                <w:szCs w:val="24"/>
                <w:lang w:val="uk-UA"/>
              </w:rPr>
              <w:t>+156</w:t>
            </w:r>
          </w:p>
        </w:tc>
      </w:tr>
      <w:tr w:rsidR="003763E4" w:rsidTr="00C74C51">
        <w:tc>
          <w:tcPr>
            <w:tcW w:w="959" w:type="dxa"/>
          </w:tcPr>
          <w:p w:rsidR="003763E4" w:rsidRPr="003763E4" w:rsidRDefault="003763E4" w:rsidP="002C38B0">
            <w:pPr>
              <w:pStyle w:val="a3"/>
              <w:jc w:val="center"/>
              <w:rPr>
                <w:rFonts w:ascii="Times New Roman" w:hAnsi="Times New Roman" w:cs="Times New Roman"/>
                <w:b/>
                <w:sz w:val="24"/>
                <w:szCs w:val="24"/>
                <w:lang w:val="uk-UA"/>
              </w:rPr>
            </w:pPr>
          </w:p>
        </w:tc>
        <w:tc>
          <w:tcPr>
            <w:tcW w:w="2869" w:type="dxa"/>
          </w:tcPr>
          <w:p w:rsidR="003763E4"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у тому числі справ</w:t>
            </w:r>
          </w:p>
        </w:tc>
        <w:tc>
          <w:tcPr>
            <w:tcW w:w="1914" w:type="dxa"/>
          </w:tcPr>
          <w:p w:rsidR="003763E4"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236</w:t>
            </w:r>
          </w:p>
        </w:tc>
        <w:tc>
          <w:tcPr>
            <w:tcW w:w="1914" w:type="dxa"/>
          </w:tcPr>
          <w:p w:rsidR="003763E4" w:rsidRPr="00C36012" w:rsidRDefault="00C36012" w:rsidP="002C38B0">
            <w:pPr>
              <w:pStyle w:val="a3"/>
              <w:jc w:val="center"/>
              <w:rPr>
                <w:rFonts w:ascii="Times New Roman" w:hAnsi="Times New Roman" w:cs="Times New Roman"/>
                <w:b/>
                <w:sz w:val="24"/>
                <w:szCs w:val="24"/>
                <w:lang w:val="uk-UA"/>
              </w:rPr>
            </w:pPr>
            <w:r w:rsidRPr="00C36012">
              <w:rPr>
                <w:rFonts w:ascii="Times New Roman" w:hAnsi="Times New Roman" w:cs="Times New Roman"/>
                <w:b/>
                <w:sz w:val="24"/>
                <w:szCs w:val="24"/>
                <w:lang w:val="uk-UA"/>
              </w:rPr>
              <w:t>424</w:t>
            </w:r>
          </w:p>
        </w:tc>
        <w:tc>
          <w:tcPr>
            <w:tcW w:w="1915" w:type="dxa"/>
          </w:tcPr>
          <w:p w:rsidR="003763E4" w:rsidRPr="00EE47D0" w:rsidRDefault="00EE47D0" w:rsidP="002C38B0">
            <w:pPr>
              <w:pStyle w:val="a3"/>
              <w:jc w:val="center"/>
              <w:rPr>
                <w:rFonts w:ascii="Times New Roman" w:hAnsi="Times New Roman" w:cs="Times New Roman"/>
                <w:b/>
                <w:sz w:val="24"/>
                <w:szCs w:val="24"/>
                <w:lang w:val="uk-UA"/>
              </w:rPr>
            </w:pPr>
            <w:r w:rsidRPr="00EE47D0">
              <w:rPr>
                <w:rFonts w:ascii="Times New Roman" w:hAnsi="Times New Roman" w:cs="Times New Roman"/>
                <w:b/>
                <w:sz w:val="24"/>
                <w:szCs w:val="24"/>
                <w:lang w:val="uk-UA"/>
              </w:rPr>
              <w:t>+79%</w:t>
            </w:r>
          </w:p>
        </w:tc>
      </w:tr>
      <w:tr w:rsidR="003763E4" w:rsidTr="00C74C51">
        <w:tc>
          <w:tcPr>
            <w:tcW w:w="959" w:type="dxa"/>
          </w:tcPr>
          <w:p w:rsidR="003763E4"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4.</w:t>
            </w:r>
          </w:p>
        </w:tc>
        <w:tc>
          <w:tcPr>
            <w:tcW w:w="2869" w:type="dxa"/>
          </w:tcPr>
          <w:p w:rsidR="003763E4"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Справи та матеріали про адміністративні правопорушення</w:t>
            </w:r>
          </w:p>
        </w:tc>
        <w:tc>
          <w:tcPr>
            <w:tcW w:w="1914" w:type="dxa"/>
          </w:tcPr>
          <w:p w:rsidR="003763E4" w:rsidRDefault="003763E4" w:rsidP="002C38B0">
            <w:pPr>
              <w:pStyle w:val="a3"/>
              <w:jc w:val="center"/>
              <w:rPr>
                <w:rFonts w:ascii="Times New Roman" w:hAnsi="Times New Roman" w:cs="Times New Roman"/>
                <w:b/>
                <w:sz w:val="24"/>
                <w:szCs w:val="24"/>
                <w:lang w:val="uk-UA"/>
              </w:rPr>
            </w:pPr>
          </w:p>
          <w:p w:rsidR="003763E4"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529</w:t>
            </w:r>
          </w:p>
        </w:tc>
        <w:tc>
          <w:tcPr>
            <w:tcW w:w="1914" w:type="dxa"/>
          </w:tcPr>
          <w:p w:rsidR="00C36012" w:rsidRDefault="00C36012" w:rsidP="002C38B0">
            <w:pPr>
              <w:pStyle w:val="a3"/>
              <w:jc w:val="center"/>
              <w:rPr>
                <w:rFonts w:ascii="Times New Roman" w:hAnsi="Times New Roman" w:cs="Times New Roman"/>
                <w:b/>
                <w:sz w:val="24"/>
                <w:szCs w:val="24"/>
                <w:lang w:val="uk-UA"/>
              </w:rPr>
            </w:pPr>
          </w:p>
          <w:p w:rsidR="003763E4" w:rsidRPr="00C36012" w:rsidRDefault="00C36012" w:rsidP="002C38B0">
            <w:pPr>
              <w:pStyle w:val="a3"/>
              <w:jc w:val="center"/>
              <w:rPr>
                <w:rFonts w:ascii="Times New Roman" w:hAnsi="Times New Roman" w:cs="Times New Roman"/>
                <w:b/>
                <w:sz w:val="24"/>
                <w:szCs w:val="24"/>
                <w:lang w:val="uk-UA"/>
              </w:rPr>
            </w:pPr>
            <w:r w:rsidRPr="00C36012">
              <w:rPr>
                <w:rFonts w:ascii="Times New Roman" w:hAnsi="Times New Roman" w:cs="Times New Roman"/>
                <w:b/>
                <w:sz w:val="24"/>
                <w:szCs w:val="24"/>
                <w:lang w:val="uk-UA"/>
              </w:rPr>
              <w:t>694</w:t>
            </w:r>
          </w:p>
        </w:tc>
        <w:tc>
          <w:tcPr>
            <w:tcW w:w="1915" w:type="dxa"/>
          </w:tcPr>
          <w:p w:rsidR="00EE47D0" w:rsidRDefault="00EE47D0" w:rsidP="002C38B0">
            <w:pPr>
              <w:pStyle w:val="a3"/>
              <w:jc w:val="center"/>
              <w:rPr>
                <w:rFonts w:ascii="Times New Roman" w:hAnsi="Times New Roman" w:cs="Times New Roman"/>
                <w:b/>
                <w:sz w:val="24"/>
                <w:szCs w:val="24"/>
                <w:lang w:val="uk-UA"/>
              </w:rPr>
            </w:pPr>
          </w:p>
          <w:p w:rsidR="003763E4" w:rsidRPr="00EE47D0" w:rsidRDefault="00EE47D0" w:rsidP="002C38B0">
            <w:pPr>
              <w:pStyle w:val="a3"/>
              <w:jc w:val="center"/>
              <w:rPr>
                <w:rFonts w:ascii="Times New Roman" w:hAnsi="Times New Roman" w:cs="Times New Roman"/>
                <w:b/>
                <w:sz w:val="24"/>
                <w:szCs w:val="24"/>
                <w:lang w:val="uk-UA"/>
              </w:rPr>
            </w:pPr>
            <w:r w:rsidRPr="00EE47D0">
              <w:rPr>
                <w:rFonts w:ascii="Times New Roman" w:hAnsi="Times New Roman" w:cs="Times New Roman"/>
                <w:b/>
                <w:sz w:val="24"/>
                <w:szCs w:val="24"/>
                <w:lang w:val="uk-UA"/>
              </w:rPr>
              <w:t>+31,2</w:t>
            </w:r>
          </w:p>
        </w:tc>
      </w:tr>
      <w:tr w:rsidR="003763E4" w:rsidTr="00C74C51">
        <w:tc>
          <w:tcPr>
            <w:tcW w:w="959" w:type="dxa"/>
          </w:tcPr>
          <w:p w:rsidR="003763E4" w:rsidRPr="003763E4" w:rsidRDefault="003763E4" w:rsidP="002C38B0">
            <w:pPr>
              <w:pStyle w:val="a3"/>
              <w:jc w:val="center"/>
              <w:rPr>
                <w:rFonts w:ascii="Times New Roman" w:hAnsi="Times New Roman" w:cs="Times New Roman"/>
                <w:b/>
                <w:sz w:val="24"/>
                <w:szCs w:val="24"/>
                <w:lang w:val="uk-UA"/>
              </w:rPr>
            </w:pPr>
          </w:p>
        </w:tc>
        <w:tc>
          <w:tcPr>
            <w:tcW w:w="2869" w:type="dxa"/>
          </w:tcPr>
          <w:p w:rsidR="003763E4"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у тому числі справ</w:t>
            </w:r>
          </w:p>
        </w:tc>
        <w:tc>
          <w:tcPr>
            <w:tcW w:w="1914" w:type="dxa"/>
          </w:tcPr>
          <w:p w:rsidR="003763E4"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524</w:t>
            </w:r>
          </w:p>
        </w:tc>
        <w:tc>
          <w:tcPr>
            <w:tcW w:w="1914" w:type="dxa"/>
          </w:tcPr>
          <w:p w:rsidR="003763E4" w:rsidRPr="00C36012" w:rsidRDefault="00C36012" w:rsidP="002C38B0">
            <w:pPr>
              <w:pStyle w:val="a3"/>
              <w:jc w:val="center"/>
              <w:rPr>
                <w:rFonts w:ascii="Times New Roman" w:hAnsi="Times New Roman" w:cs="Times New Roman"/>
                <w:b/>
                <w:sz w:val="24"/>
                <w:szCs w:val="24"/>
                <w:lang w:val="uk-UA"/>
              </w:rPr>
            </w:pPr>
            <w:r w:rsidRPr="00C36012">
              <w:rPr>
                <w:rFonts w:ascii="Times New Roman" w:hAnsi="Times New Roman" w:cs="Times New Roman"/>
                <w:b/>
                <w:sz w:val="24"/>
                <w:szCs w:val="24"/>
                <w:lang w:val="uk-UA"/>
              </w:rPr>
              <w:t>687</w:t>
            </w:r>
          </w:p>
        </w:tc>
        <w:tc>
          <w:tcPr>
            <w:tcW w:w="1915" w:type="dxa"/>
          </w:tcPr>
          <w:p w:rsidR="003763E4" w:rsidRPr="00EE47D0" w:rsidRDefault="00EE47D0" w:rsidP="002C38B0">
            <w:pPr>
              <w:pStyle w:val="a3"/>
              <w:jc w:val="center"/>
              <w:rPr>
                <w:rFonts w:ascii="Times New Roman" w:hAnsi="Times New Roman" w:cs="Times New Roman"/>
                <w:b/>
                <w:sz w:val="24"/>
                <w:szCs w:val="24"/>
                <w:lang w:val="uk-UA"/>
              </w:rPr>
            </w:pPr>
            <w:r w:rsidRPr="00EE47D0">
              <w:rPr>
                <w:rFonts w:ascii="Times New Roman" w:hAnsi="Times New Roman" w:cs="Times New Roman"/>
                <w:b/>
                <w:sz w:val="24"/>
                <w:szCs w:val="24"/>
                <w:lang w:val="uk-UA"/>
              </w:rPr>
              <w:t>+31,1</w:t>
            </w:r>
          </w:p>
        </w:tc>
      </w:tr>
      <w:tr w:rsidR="003763E4" w:rsidTr="00C74C51">
        <w:tc>
          <w:tcPr>
            <w:tcW w:w="959" w:type="dxa"/>
          </w:tcPr>
          <w:p w:rsidR="003763E4" w:rsidRPr="003763E4" w:rsidRDefault="003763E4" w:rsidP="002C38B0">
            <w:pPr>
              <w:pStyle w:val="a3"/>
              <w:jc w:val="center"/>
              <w:rPr>
                <w:rFonts w:ascii="Times New Roman" w:hAnsi="Times New Roman" w:cs="Times New Roman"/>
                <w:b/>
                <w:sz w:val="24"/>
                <w:szCs w:val="24"/>
                <w:lang w:val="uk-UA"/>
              </w:rPr>
            </w:pPr>
          </w:p>
        </w:tc>
        <w:tc>
          <w:tcPr>
            <w:tcW w:w="2869" w:type="dxa"/>
          </w:tcPr>
          <w:p w:rsidR="003763E4"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Всього:</w:t>
            </w:r>
          </w:p>
        </w:tc>
        <w:tc>
          <w:tcPr>
            <w:tcW w:w="1914" w:type="dxa"/>
          </w:tcPr>
          <w:p w:rsidR="003763E4"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1222</w:t>
            </w:r>
          </w:p>
        </w:tc>
        <w:tc>
          <w:tcPr>
            <w:tcW w:w="1914" w:type="dxa"/>
          </w:tcPr>
          <w:p w:rsidR="003763E4" w:rsidRPr="00C36012" w:rsidRDefault="00C36012" w:rsidP="002C38B0">
            <w:pPr>
              <w:pStyle w:val="a3"/>
              <w:jc w:val="center"/>
              <w:rPr>
                <w:rFonts w:ascii="Times New Roman" w:hAnsi="Times New Roman" w:cs="Times New Roman"/>
                <w:b/>
                <w:sz w:val="24"/>
                <w:szCs w:val="24"/>
                <w:lang w:val="uk-UA"/>
              </w:rPr>
            </w:pPr>
            <w:r w:rsidRPr="00C36012">
              <w:rPr>
                <w:rFonts w:ascii="Times New Roman" w:hAnsi="Times New Roman" w:cs="Times New Roman"/>
                <w:b/>
                <w:sz w:val="24"/>
                <w:szCs w:val="24"/>
                <w:lang w:val="uk-UA"/>
              </w:rPr>
              <w:t>2055</w:t>
            </w:r>
          </w:p>
        </w:tc>
        <w:tc>
          <w:tcPr>
            <w:tcW w:w="1915" w:type="dxa"/>
          </w:tcPr>
          <w:p w:rsidR="003763E4" w:rsidRPr="00EE47D0" w:rsidRDefault="00EE47D0" w:rsidP="002C38B0">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+68,2</w:t>
            </w:r>
          </w:p>
        </w:tc>
      </w:tr>
      <w:tr w:rsidR="003763E4" w:rsidTr="00C74C51">
        <w:tc>
          <w:tcPr>
            <w:tcW w:w="959" w:type="dxa"/>
          </w:tcPr>
          <w:p w:rsidR="003763E4" w:rsidRPr="003763E4" w:rsidRDefault="003763E4" w:rsidP="002C38B0">
            <w:pPr>
              <w:pStyle w:val="a3"/>
              <w:jc w:val="center"/>
              <w:rPr>
                <w:rFonts w:ascii="Times New Roman" w:hAnsi="Times New Roman" w:cs="Times New Roman"/>
                <w:b/>
                <w:sz w:val="24"/>
                <w:szCs w:val="24"/>
                <w:lang w:val="uk-UA"/>
              </w:rPr>
            </w:pPr>
          </w:p>
        </w:tc>
        <w:tc>
          <w:tcPr>
            <w:tcW w:w="2869" w:type="dxa"/>
          </w:tcPr>
          <w:p w:rsidR="003763E4"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Всього справ:</w:t>
            </w:r>
          </w:p>
        </w:tc>
        <w:tc>
          <w:tcPr>
            <w:tcW w:w="1914" w:type="dxa"/>
          </w:tcPr>
          <w:p w:rsidR="003763E4" w:rsidRPr="003763E4" w:rsidRDefault="003763E4" w:rsidP="002C38B0">
            <w:pPr>
              <w:pStyle w:val="a3"/>
              <w:jc w:val="center"/>
              <w:rPr>
                <w:rFonts w:ascii="Times New Roman" w:hAnsi="Times New Roman" w:cs="Times New Roman"/>
                <w:b/>
                <w:sz w:val="24"/>
                <w:szCs w:val="24"/>
                <w:lang w:val="uk-UA"/>
              </w:rPr>
            </w:pPr>
            <w:r w:rsidRPr="003763E4">
              <w:rPr>
                <w:rFonts w:ascii="Times New Roman" w:hAnsi="Times New Roman" w:cs="Times New Roman"/>
                <w:b/>
                <w:sz w:val="24"/>
                <w:szCs w:val="24"/>
                <w:lang w:val="uk-UA"/>
              </w:rPr>
              <w:t>851</w:t>
            </w:r>
          </w:p>
        </w:tc>
        <w:tc>
          <w:tcPr>
            <w:tcW w:w="1914" w:type="dxa"/>
          </w:tcPr>
          <w:p w:rsidR="003763E4" w:rsidRPr="00C36012" w:rsidRDefault="00C36012" w:rsidP="002C38B0">
            <w:pPr>
              <w:pStyle w:val="a3"/>
              <w:jc w:val="center"/>
              <w:rPr>
                <w:rFonts w:ascii="Times New Roman" w:hAnsi="Times New Roman" w:cs="Times New Roman"/>
                <w:b/>
                <w:sz w:val="24"/>
                <w:szCs w:val="24"/>
                <w:lang w:val="uk-UA"/>
              </w:rPr>
            </w:pPr>
            <w:r w:rsidRPr="00C36012">
              <w:rPr>
                <w:rFonts w:ascii="Times New Roman" w:hAnsi="Times New Roman" w:cs="Times New Roman"/>
                <w:b/>
                <w:sz w:val="24"/>
                <w:szCs w:val="24"/>
                <w:lang w:val="uk-UA"/>
              </w:rPr>
              <w:t>1187</w:t>
            </w:r>
          </w:p>
        </w:tc>
        <w:tc>
          <w:tcPr>
            <w:tcW w:w="1915" w:type="dxa"/>
          </w:tcPr>
          <w:p w:rsidR="003763E4" w:rsidRPr="00EE47D0" w:rsidRDefault="00EE47D0" w:rsidP="002C38B0">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+39,5</w:t>
            </w:r>
          </w:p>
        </w:tc>
      </w:tr>
    </w:tbl>
    <w:p w:rsidR="00C74C51" w:rsidRDefault="00C74C51" w:rsidP="002C38B0">
      <w:pPr>
        <w:pStyle w:val="a3"/>
        <w:jc w:val="center"/>
        <w:rPr>
          <w:rFonts w:ascii="Times New Roman" w:hAnsi="Times New Roman" w:cs="Times New Roman"/>
          <w:sz w:val="24"/>
          <w:szCs w:val="24"/>
          <w:lang w:val="uk-UA"/>
        </w:rPr>
      </w:pPr>
    </w:p>
    <w:p w:rsidR="00EE47D0" w:rsidRDefault="00EE47D0" w:rsidP="00EE47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Як вбачається з наведених даних, у 2023 році порівняно з 202</w:t>
      </w:r>
      <w:r w:rsidR="00CF0100">
        <w:rPr>
          <w:rFonts w:ascii="Times New Roman" w:hAnsi="Times New Roman" w:cs="Times New Roman"/>
          <w:sz w:val="24"/>
          <w:szCs w:val="24"/>
          <w:lang w:val="uk-UA"/>
        </w:rPr>
        <w:t>2</w:t>
      </w:r>
      <w:r>
        <w:rPr>
          <w:rFonts w:ascii="Times New Roman" w:hAnsi="Times New Roman" w:cs="Times New Roman"/>
          <w:sz w:val="24"/>
          <w:szCs w:val="24"/>
          <w:lang w:val="uk-UA"/>
        </w:rPr>
        <w:t xml:space="preserve"> роком збільшилася кількість надходження справ за всіма видами судочинства.</w:t>
      </w:r>
    </w:p>
    <w:p w:rsidR="00EE47D0" w:rsidRDefault="00EE47D0" w:rsidP="00EE47D0">
      <w:pPr>
        <w:pStyle w:val="a3"/>
        <w:jc w:val="both"/>
        <w:rPr>
          <w:rFonts w:ascii="Times New Roman" w:hAnsi="Times New Roman" w:cs="Times New Roman"/>
          <w:sz w:val="24"/>
          <w:szCs w:val="24"/>
          <w:lang w:val="uk-UA"/>
        </w:rPr>
      </w:pPr>
    </w:p>
    <w:p w:rsidR="00EE47D0" w:rsidRDefault="00EE47D0" w:rsidP="00EE47D0">
      <w:pPr>
        <w:pStyle w:val="a3"/>
        <w:jc w:val="both"/>
        <w:rPr>
          <w:rFonts w:ascii="Times New Roman" w:hAnsi="Times New Roman" w:cs="Times New Roman"/>
          <w:sz w:val="24"/>
          <w:szCs w:val="24"/>
          <w:lang w:val="uk-UA"/>
        </w:rPr>
      </w:pPr>
    </w:p>
    <w:p w:rsidR="00EE47D0" w:rsidRDefault="003E640D" w:rsidP="00EE47D0">
      <w:pPr>
        <w:pStyle w:val="a3"/>
        <w:jc w:val="both"/>
        <w:rPr>
          <w:rFonts w:ascii="Times New Roman" w:hAnsi="Times New Roman" w:cs="Times New Roman"/>
          <w:b/>
          <w:sz w:val="24"/>
          <w:szCs w:val="24"/>
          <w:lang w:val="uk-UA"/>
        </w:rPr>
      </w:pPr>
      <w:r w:rsidRPr="0032315C">
        <w:rPr>
          <w:rFonts w:ascii="Times New Roman" w:hAnsi="Times New Roman" w:cs="Times New Roman"/>
          <w:b/>
          <w:sz w:val="24"/>
          <w:szCs w:val="24"/>
          <w:lang w:val="uk-UA"/>
        </w:rPr>
        <w:t>2.</w:t>
      </w:r>
      <w:r w:rsidR="0046737A">
        <w:rPr>
          <w:rFonts w:ascii="Times New Roman" w:hAnsi="Times New Roman" w:cs="Times New Roman"/>
          <w:b/>
          <w:sz w:val="24"/>
          <w:szCs w:val="24"/>
          <w:lang w:val="uk-UA"/>
        </w:rPr>
        <w:t xml:space="preserve"> </w:t>
      </w:r>
      <w:r w:rsidRPr="0032315C">
        <w:rPr>
          <w:rFonts w:ascii="Times New Roman" w:hAnsi="Times New Roman" w:cs="Times New Roman"/>
          <w:b/>
          <w:sz w:val="24"/>
          <w:szCs w:val="24"/>
          <w:lang w:val="uk-UA"/>
        </w:rPr>
        <w:t xml:space="preserve">Характеристика </w:t>
      </w:r>
      <w:r w:rsidR="00CF0100">
        <w:rPr>
          <w:rFonts w:ascii="Times New Roman" w:hAnsi="Times New Roman" w:cs="Times New Roman"/>
          <w:b/>
          <w:sz w:val="24"/>
          <w:szCs w:val="24"/>
          <w:lang w:val="uk-UA"/>
        </w:rPr>
        <w:t>н</w:t>
      </w:r>
      <w:r w:rsidR="0032315C" w:rsidRPr="0032315C">
        <w:rPr>
          <w:rFonts w:ascii="Times New Roman" w:hAnsi="Times New Roman" w:cs="Times New Roman"/>
          <w:b/>
          <w:sz w:val="24"/>
          <w:szCs w:val="24"/>
          <w:lang w:val="uk-UA"/>
        </w:rPr>
        <w:t>адходження справ та матеріалів на одного суддю.</w:t>
      </w:r>
    </w:p>
    <w:p w:rsidR="0032315C" w:rsidRDefault="0032315C" w:rsidP="00EE47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2315C">
        <w:rPr>
          <w:rFonts w:ascii="Times New Roman" w:hAnsi="Times New Roman" w:cs="Times New Roman"/>
          <w:sz w:val="24"/>
          <w:szCs w:val="24"/>
          <w:lang w:val="uk-UA"/>
        </w:rPr>
        <w:t>У зв’язку з тим, що у 2023 році збільшилося надходження справ та матеріалів до суду, кількість справ та матеріалів, що перебували на розгляді в звітному періоді</w:t>
      </w:r>
      <w:r>
        <w:rPr>
          <w:rFonts w:ascii="Times New Roman" w:hAnsi="Times New Roman" w:cs="Times New Roman"/>
          <w:sz w:val="24"/>
          <w:szCs w:val="24"/>
          <w:lang w:val="uk-UA"/>
        </w:rPr>
        <w:t xml:space="preserve"> в розрахунку на одного суддю, що фактично здійснюють правосуддя, збільшилось з 611 до 1028.</w:t>
      </w:r>
    </w:p>
    <w:p w:rsidR="0032315C" w:rsidRDefault="0032315C" w:rsidP="00EE47D0">
      <w:pPr>
        <w:pStyle w:val="a3"/>
        <w:jc w:val="both"/>
        <w:rPr>
          <w:rFonts w:ascii="Times New Roman" w:hAnsi="Times New Roman" w:cs="Times New Roman"/>
          <w:sz w:val="24"/>
          <w:szCs w:val="24"/>
          <w:lang w:val="uk-UA"/>
        </w:rPr>
      </w:pPr>
    </w:p>
    <w:p w:rsidR="0046737A" w:rsidRDefault="0046737A" w:rsidP="00EE47D0">
      <w:pPr>
        <w:pStyle w:val="a3"/>
        <w:jc w:val="both"/>
        <w:rPr>
          <w:rFonts w:ascii="Times New Roman" w:hAnsi="Times New Roman" w:cs="Times New Roman"/>
          <w:b/>
          <w:sz w:val="24"/>
          <w:szCs w:val="24"/>
          <w:lang w:val="uk-UA"/>
        </w:rPr>
      </w:pPr>
      <w:r w:rsidRPr="0046737A">
        <w:rPr>
          <w:rFonts w:ascii="Times New Roman" w:hAnsi="Times New Roman" w:cs="Times New Roman"/>
          <w:b/>
          <w:sz w:val="24"/>
          <w:szCs w:val="24"/>
          <w:lang w:val="uk-UA"/>
        </w:rPr>
        <w:t>3.</w:t>
      </w:r>
      <w:r>
        <w:rPr>
          <w:rFonts w:ascii="Times New Roman" w:hAnsi="Times New Roman" w:cs="Times New Roman"/>
          <w:b/>
          <w:sz w:val="24"/>
          <w:szCs w:val="24"/>
          <w:lang w:val="uk-UA"/>
        </w:rPr>
        <w:t xml:space="preserve"> </w:t>
      </w:r>
      <w:r w:rsidRPr="0046737A">
        <w:rPr>
          <w:rFonts w:ascii="Times New Roman" w:hAnsi="Times New Roman" w:cs="Times New Roman"/>
          <w:b/>
          <w:sz w:val="24"/>
          <w:szCs w:val="24"/>
          <w:lang w:val="uk-UA"/>
        </w:rPr>
        <w:t>Кількість справ та матеріалів, які перебували на розгляді в суді.</w:t>
      </w:r>
    </w:p>
    <w:p w:rsidR="0046737A" w:rsidRDefault="0046737A" w:rsidP="00EE47D0">
      <w:pPr>
        <w:pStyle w:val="a3"/>
        <w:jc w:val="both"/>
        <w:rPr>
          <w:rFonts w:ascii="Times New Roman" w:hAnsi="Times New Roman" w:cs="Times New Roman"/>
          <w:b/>
          <w:sz w:val="24"/>
          <w:szCs w:val="24"/>
          <w:lang w:val="uk-UA"/>
        </w:rPr>
      </w:pPr>
    </w:p>
    <w:p w:rsidR="0046737A" w:rsidRDefault="009B1193" w:rsidP="00EE47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00FF5" w:rsidRPr="00900FF5">
        <w:rPr>
          <w:rFonts w:ascii="Times New Roman" w:hAnsi="Times New Roman" w:cs="Times New Roman"/>
          <w:sz w:val="24"/>
          <w:szCs w:val="24"/>
          <w:lang w:val="uk-UA"/>
        </w:rPr>
        <w:t xml:space="preserve">На розгляді </w:t>
      </w:r>
      <w:r>
        <w:rPr>
          <w:rFonts w:ascii="Times New Roman" w:hAnsi="Times New Roman" w:cs="Times New Roman"/>
          <w:sz w:val="24"/>
          <w:szCs w:val="24"/>
          <w:lang w:val="uk-UA"/>
        </w:rPr>
        <w:t xml:space="preserve">Очаківського </w:t>
      </w:r>
      <w:proofErr w:type="spellStart"/>
      <w:r>
        <w:rPr>
          <w:rFonts w:ascii="Times New Roman" w:hAnsi="Times New Roman" w:cs="Times New Roman"/>
          <w:sz w:val="24"/>
          <w:szCs w:val="24"/>
          <w:lang w:val="uk-UA"/>
        </w:rPr>
        <w:t>міськрайонного</w:t>
      </w:r>
      <w:proofErr w:type="spellEnd"/>
      <w:r>
        <w:rPr>
          <w:rFonts w:ascii="Times New Roman" w:hAnsi="Times New Roman" w:cs="Times New Roman"/>
          <w:sz w:val="24"/>
          <w:szCs w:val="24"/>
          <w:lang w:val="uk-UA"/>
        </w:rPr>
        <w:t xml:space="preserve"> суду Миколаївської області протягом 2023 року перебувало 2272 справи та матеріали, що на 741 більше, ніж у 2022 році.</w:t>
      </w:r>
      <w:r w:rsidR="00900FF5" w:rsidRPr="00900FF5">
        <w:rPr>
          <w:rFonts w:ascii="Times New Roman" w:hAnsi="Times New Roman" w:cs="Times New Roman"/>
          <w:sz w:val="24"/>
          <w:szCs w:val="24"/>
          <w:lang w:val="uk-UA"/>
        </w:rPr>
        <w:t xml:space="preserve"> </w:t>
      </w:r>
    </w:p>
    <w:p w:rsidR="009B1193" w:rsidRDefault="009B1193" w:rsidP="00EE47D0">
      <w:pPr>
        <w:pStyle w:val="a3"/>
        <w:jc w:val="both"/>
        <w:rPr>
          <w:rFonts w:ascii="Times New Roman" w:hAnsi="Times New Roman" w:cs="Times New Roman"/>
          <w:sz w:val="24"/>
          <w:szCs w:val="24"/>
          <w:lang w:val="uk-UA"/>
        </w:rPr>
      </w:pPr>
    </w:p>
    <w:tbl>
      <w:tblPr>
        <w:tblStyle w:val="a4"/>
        <w:tblW w:w="0" w:type="auto"/>
        <w:tblLook w:val="04A0"/>
      </w:tblPr>
      <w:tblGrid>
        <w:gridCol w:w="2392"/>
        <w:gridCol w:w="2393"/>
        <w:gridCol w:w="2393"/>
        <w:gridCol w:w="2393"/>
      </w:tblGrid>
      <w:tr w:rsidR="009B1193" w:rsidTr="009B1193">
        <w:tc>
          <w:tcPr>
            <w:tcW w:w="2392" w:type="dxa"/>
          </w:tcPr>
          <w:p w:rsidR="009B1193" w:rsidRPr="009B1193" w:rsidRDefault="009B1193" w:rsidP="009B1193">
            <w:pPr>
              <w:pStyle w:val="a3"/>
              <w:jc w:val="center"/>
              <w:rPr>
                <w:rFonts w:ascii="Times New Roman" w:hAnsi="Times New Roman" w:cs="Times New Roman"/>
                <w:b/>
                <w:sz w:val="24"/>
                <w:szCs w:val="24"/>
                <w:lang w:val="uk-UA"/>
              </w:rPr>
            </w:pPr>
            <w:r w:rsidRPr="009B1193">
              <w:rPr>
                <w:rFonts w:ascii="Times New Roman" w:hAnsi="Times New Roman" w:cs="Times New Roman"/>
                <w:b/>
                <w:sz w:val="24"/>
                <w:szCs w:val="24"/>
                <w:lang w:val="uk-UA"/>
              </w:rPr>
              <w:t>Кримінальне судочинство</w:t>
            </w:r>
          </w:p>
        </w:tc>
        <w:tc>
          <w:tcPr>
            <w:tcW w:w="2393" w:type="dxa"/>
          </w:tcPr>
          <w:p w:rsidR="009B1193" w:rsidRPr="009B1193" w:rsidRDefault="009B1193" w:rsidP="009B1193">
            <w:pPr>
              <w:pStyle w:val="a3"/>
              <w:jc w:val="center"/>
              <w:rPr>
                <w:rFonts w:ascii="Times New Roman" w:hAnsi="Times New Roman" w:cs="Times New Roman"/>
                <w:b/>
                <w:sz w:val="24"/>
                <w:szCs w:val="24"/>
                <w:lang w:val="uk-UA"/>
              </w:rPr>
            </w:pPr>
            <w:r w:rsidRPr="009B1193">
              <w:rPr>
                <w:rFonts w:ascii="Times New Roman" w:hAnsi="Times New Roman" w:cs="Times New Roman"/>
                <w:b/>
                <w:sz w:val="24"/>
                <w:szCs w:val="24"/>
                <w:lang w:val="uk-UA"/>
              </w:rPr>
              <w:t>Адміністративне судочинство</w:t>
            </w:r>
          </w:p>
        </w:tc>
        <w:tc>
          <w:tcPr>
            <w:tcW w:w="2393" w:type="dxa"/>
          </w:tcPr>
          <w:p w:rsidR="009B1193" w:rsidRPr="009B1193" w:rsidRDefault="009B1193" w:rsidP="009B1193">
            <w:pPr>
              <w:pStyle w:val="a3"/>
              <w:jc w:val="center"/>
              <w:rPr>
                <w:rFonts w:ascii="Times New Roman" w:hAnsi="Times New Roman" w:cs="Times New Roman"/>
                <w:b/>
                <w:sz w:val="24"/>
                <w:szCs w:val="24"/>
                <w:lang w:val="uk-UA"/>
              </w:rPr>
            </w:pPr>
            <w:r w:rsidRPr="009B1193">
              <w:rPr>
                <w:rFonts w:ascii="Times New Roman" w:hAnsi="Times New Roman" w:cs="Times New Roman"/>
                <w:b/>
                <w:sz w:val="24"/>
                <w:szCs w:val="24"/>
                <w:lang w:val="uk-UA"/>
              </w:rPr>
              <w:t>Цивільне судочинство</w:t>
            </w:r>
          </w:p>
        </w:tc>
        <w:tc>
          <w:tcPr>
            <w:tcW w:w="2393" w:type="dxa"/>
          </w:tcPr>
          <w:p w:rsidR="009B1193" w:rsidRPr="009B1193" w:rsidRDefault="009B1193" w:rsidP="009B1193">
            <w:pPr>
              <w:pStyle w:val="a3"/>
              <w:jc w:val="center"/>
              <w:rPr>
                <w:rFonts w:ascii="Times New Roman" w:hAnsi="Times New Roman" w:cs="Times New Roman"/>
                <w:b/>
                <w:sz w:val="24"/>
                <w:szCs w:val="24"/>
                <w:lang w:val="uk-UA"/>
              </w:rPr>
            </w:pPr>
            <w:r w:rsidRPr="009B1193">
              <w:rPr>
                <w:rFonts w:ascii="Times New Roman" w:hAnsi="Times New Roman" w:cs="Times New Roman"/>
                <w:b/>
                <w:sz w:val="24"/>
                <w:szCs w:val="24"/>
                <w:lang w:val="uk-UA"/>
              </w:rPr>
              <w:t>Справи про адміністративні правопорушення</w:t>
            </w:r>
          </w:p>
        </w:tc>
      </w:tr>
      <w:tr w:rsidR="009B1193" w:rsidTr="009B1193">
        <w:tc>
          <w:tcPr>
            <w:tcW w:w="2392" w:type="dxa"/>
          </w:tcPr>
          <w:p w:rsidR="009B1193" w:rsidRPr="004B6CBB" w:rsidRDefault="004B6CBB" w:rsidP="00CF0100">
            <w:pPr>
              <w:pStyle w:val="a3"/>
              <w:jc w:val="center"/>
              <w:rPr>
                <w:rFonts w:ascii="Times New Roman" w:hAnsi="Times New Roman" w:cs="Times New Roman"/>
                <w:b/>
                <w:sz w:val="24"/>
                <w:szCs w:val="24"/>
                <w:lang w:val="uk-UA"/>
              </w:rPr>
            </w:pPr>
            <w:r w:rsidRPr="004B6CBB">
              <w:rPr>
                <w:rFonts w:ascii="Times New Roman" w:hAnsi="Times New Roman" w:cs="Times New Roman"/>
                <w:b/>
                <w:sz w:val="24"/>
                <w:szCs w:val="24"/>
                <w:lang w:val="uk-UA"/>
              </w:rPr>
              <w:t>43</w:t>
            </w:r>
            <w:r w:rsidR="00CF0100">
              <w:rPr>
                <w:rFonts w:ascii="Times New Roman" w:hAnsi="Times New Roman" w:cs="Times New Roman"/>
                <w:b/>
                <w:sz w:val="24"/>
                <w:szCs w:val="24"/>
                <w:lang w:val="uk-UA"/>
              </w:rPr>
              <w:t>6</w:t>
            </w:r>
          </w:p>
        </w:tc>
        <w:tc>
          <w:tcPr>
            <w:tcW w:w="2393" w:type="dxa"/>
          </w:tcPr>
          <w:p w:rsidR="009B1193" w:rsidRPr="004B6CBB" w:rsidRDefault="009B1193" w:rsidP="004B6CBB">
            <w:pPr>
              <w:pStyle w:val="a3"/>
              <w:jc w:val="center"/>
              <w:rPr>
                <w:rFonts w:ascii="Times New Roman" w:hAnsi="Times New Roman" w:cs="Times New Roman"/>
                <w:b/>
                <w:sz w:val="24"/>
                <w:szCs w:val="24"/>
                <w:lang w:val="uk-UA"/>
              </w:rPr>
            </w:pPr>
            <w:r w:rsidRPr="004B6CBB">
              <w:rPr>
                <w:rFonts w:ascii="Times New Roman" w:hAnsi="Times New Roman" w:cs="Times New Roman"/>
                <w:b/>
                <w:sz w:val="24"/>
                <w:szCs w:val="24"/>
                <w:lang w:val="uk-UA"/>
              </w:rPr>
              <w:t>5</w:t>
            </w:r>
          </w:p>
        </w:tc>
        <w:tc>
          <w:tcPr>
            <w:tcW w:w="2393" w:type="dxa"/>
          </w:tcPr>
          <w:p w:rsidR="009B1193" w:rsidRPr="004B6CBB" w:rsidRDefault="004B6CBB" w:rsidP="004B6CBB">
            <w:pPr>
              <w:pStyle w:val="a3"/>
              <w:jc w:val="center"/>
              <w:rPr>
                <w:rFonts w:ascii="Times New Roman" w:hAnsi="Times New Roman" w:cs="Times New Roman"/>
                <w:b/>
                <w:sz w:val="24"/>
                <w:szCs w:val="24"/>
                <w:lang w:val="uk-UA"/>
              </w:rPr>
            </w:pPr>
            <w:r w:rsidRPr="004B6CBB">
              <w:rPr>
                <w:rFonts w:ascii="Times New Roman" w:hAnsi="Times New Roman" w:cs="Times New Roman"/>
                <w:b/>
                <w:sz w:val="24"/>
                <w:szCs w:val="24"/>
                <w:lang w:val="uk-UA"/>
              </w:rPr>
              <w:t>1148</w:t>
            </w:r>
          </w:p>
        </w:tc>
        <w:tc>
          <w:tcPr>
            <w:tcW w:w="2393" w:type="dxa"/>
          </w:tcPr>
          <w:p w:rsidR="009B1193" w:rsidRPr="004B6CBB" w:rsidRDefault="004B6CBB" w:rsidP="004B6CBB">
            <w:pPr>
              <w:pStyle w:val="a3"/>
              <w:jc w:val="center"/>
              <w:rPr>
                <w:rFonts w:ascii="Times New Roman" w:hAnsi="Times New Roman" w:cs="Times New Roman"/>
                <w:b/>
                <w:sz w:val="24"/>
                <w:szCs w:val="24"/>
                <w:lang w:val="uk-UA"/>
              </w:rPr>
            </w:pPr>
            <w:r w:rsidRPr="004B6CBB">
              <w:rPr>
                <w:rFonts w:ascii="Times New Roman" w:hAnsi="Times New Roman" w:cs="Times New Roman"/>
                <w:b/>
                <w:sz w:val="24"/>
                <w:szCs w:val="24"/>
                <w:lang w:val="uk-UA"/>
              </w:rPr>
              <w:t>703</w:t>
            </w:r>
          </w:p>
        </w:tc>
      </w:tr>
    </w:tbl>
    <w:p w:rsidR="009B1193" w:rsidRPr="00900FF5" w:rsidRDefault="009B1193" w:rsidP="00EE47D0">
      <w:pPr>
        <w:pStyle w:val="a3"/>
        <w:jc w:val="both"/>
        <w:rPr>
          <w:rFonts w:ascii="Times New Roman" w:hAnsi="Times New Roman" w:cs="Times New Roman"/>
          <w:sz w:val="24"/>
          <w:szCs w:val="24"/>
          <w:lang w:val="uk-UA"/>
        </w:rPr>
      </w:pPr>
    </w:p>
    <w:p w:rsidR="0032315C" w:rsidRPr="0032315C" w:rsidRDefault="0032315C" w:rsidP="00EE47D0">
      <w:pPr>
        <w:pStyle w:val="a3"/>
        <w:jc w:val="both"/>
        <w:rPr>
          <w:rFonts w:ascii="Times New Roman" w:hAnsi="Times New Roman" w:cs="Times New Roman"/>
          <w:sz w:val="24"/>
          <w:szCs w:val="24"/>
          <w:lang w:val="uk-UA"/>
        </w:rPr>
      </w:pPr>
    </w:p>
    <w:p w:rsidR="00EE47D0" w:rsidRDefault="004B6CBB" w:rsidP="00EE47D0">
      <w:pPr>
        <w:pStyle w:val="a3"/>
        <w:jc w:val="both"/>
        <w:rPr>
          <w:rFonts w:ascii="Times New Roman" w:hAnsi="Times New Roman" w:cs="Times New Roman"/>
          <w:b/>
          <w:sz w:val="24"/>
          <w:szCs w:val="24"/>
          <w:lang w:val="uk-UA"/>
        </w:rPr>
      </w:pPr>
      <w:r w:rsidRPr="004B6CBB">
        <w:rPr>
          <w:rFonts w:ascii="Times New Roman" w:hAnsi="Times New Roman" w:cs="Times New Roman"/>
          <w:b/>
          <w:sz w:val="24"/>
          <w:szCs w:val="24"/>
          <w:lang w:val="uk-UA"/>
        </w:rPr>
        <w:t>4.</w:t>
      </w:r>
      <w:r>
        <w:rPr>
          <w:rFonts w:ascii="Times New Roman" w:hAnsi="Times New Roman" w:cs="Times New Roman"/>
          <w:b/>
          <w:sz w:val="24"/>
          <w:szCs w:val="24"/>
          <w:lang w:val="uk-UA"/>
        </w:rPr>
        <w:t xml:space="preserve"> </w:t>
      </w:r>
      <w:r w:rsidRPr="004B6CBB">
        <w:rPr>
          <w:rFonts w:ascii="Times New Roman" w:hAnsi="Times New Roman" w:cs="Times New Roman"/>
          <w:b/>
          <w:sz w:val="24"/>
          <w:szCs w:val="24"/>
          <w:lang w:val="uk-UA"/>
        </w:rPr>
        <w:t>Кількість розглянутих справ за категоріями.</w:t>
      </w:r>
    </w:p>
    <w:p w:rsidR="004B6CBB" w:rsidRDefault="004B6CBB" w:rsidP="00EE47D0">
      <w:pPr>
        <w:pStyle w:val="a3"/>
        <w:jc w:val="both"/>
        <w:rPr>
          <w:rFonts w:ascii="Times New Roman" w:hAnsi="Times New Roman" w:cs="Times New Roman"/>
          <w:b/>
          <w:sz w:val="24"/>
          <w:szCs w:val="24"/>
          <w:lang w:val="uk-UA"/>
        </w:rPr>
      </w:pPr>
    </w:p>
    <w:p w:rsidR="004B6CBB" w:rsidRDefault="004B6CBB" w:rsidP="00EE47D0">
      <w:pPr>
        <w:pStyle w:val="a3"/>
        <w:jc w:val="both"/>
        <w:rPr>
          <w:rFonts w:ascii="Times New Roman" w:hAnsi="Times New Roman" w:cs="Times New Roman"/>
          <w:b/>
          <w:sz w:val="24"/>
          <w:szCs w:val="24"/>
          <w:u w:val="single"/>
          <w:lang w:val="uk-UA"/>
        </w:rPr>
      </w:pPr>
      <w:r w:rsidRPr="004B6CBB">
        <w:rPr>
          <w:rFonts w:ascii="Times New Roman" w:hAnsi="Times New Roman" w:cs="Times New Roman"/>
          <w:b/>
          <w:sz w:val="24"/>
          <w:szCs w:val="24"/>
          <w:lang w:val="uk-UA"/>
        </w:rPr>
        <w:t xml:space="preserve">        </w:t>
      </w:r>
      <w:r w:rsidRPr="004B6CBB">
        <w:rPr>
          <w:rFonts w:ascii="Times New Roman" w:hAnsi="Times New Roman" w:cs="Times New Roman"/>
          <w:b/>
          <w:sz w:val="24"/>
          <w:szCs w:val="24"/>
          <w:u w:val="single"/>
          <w:lang w:val="uk-UA"/>
        </w:rPr>
        <w:t>Стан розгляду справ та матеріалів кримінального судочинства</w:t>
      </w:r>
    </w:p>
    <w:p w:rsidR="00B85AF6" w:rsidRDefault="00B85AF6" w:rsidP="00EE47D0">
      <w:pPr>
        <w:pStyle w:val="a3"/>
        <w:jc w:val="both"/>
        <w:rPr>
          <w:rFonts w:ascii="Times New Roman" w:hAnsi="Times New Roman" w:cs="Times New Roman"/>
          <w:b/>
          <w:sz w:val="24"/>
          <w:szCs w:val="24"/>
          <w:u w:val="single"/>
          <w:lang w:val="uk-UA"/>
        </w:rPr>
      </w:pPr>
    </w:p>
    <w:p w:rsidR="00351522" w:rsidRDefault="00B85AF6" w:rsidP="00EE47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85AF6">
        <w:rPr>
          <w:rFonts w:ascii="Times New Roman" w:hAnsi="Times New Roman" w:cs="Times New Roman"/>
          <w:sz w:val="24"/>
          <w:szCs w:val="24"/>
          <w:lang w:val="uk-UA"/>
        </w:rPr>
        <w:t>Згідно</w:t>
      </w:r>
      <w:r>
        <w:rPr>
          <w:rFonts w:ascii="Times New Roman" w:hAnsi="Times New Roman" w:cs="Times New Roman"/>
          <w:sz w:val="24"/>
          <w:szCs w:val="24"/>
          <w:lang w:val="uk-UA"/>
        </w:rPr>
        <w:t xml:space="preserve"> зі статистичними даними про розгляд справ в порядку кримінального судочинства за 2023 рік, Очаківським </w:t>
      </w:r>
      <w:proofErr w:type="spellStart"/>
      <w:r>
        <w:rPr>
          <w:rFonts w:ascii="Times New Roman" w:hAnsi="Times New Roman" w:cs="Times New Roman"/>
          <w:sz w:val="24"/>
          <w:szCs w:val="24"/>
          <w:lang w:val="uk-UA"/>
        </w:rPr>
        <w:t>міськрайонним</w:t>
      </w:r>
      <w:proofErr w:type="spellEnd"/>
      <w:r>
        <w:rPr>
          <w:rFonts w:ascii="Times New Roman" w:hAnsi="Times New Roman" w:cs="Times New Roman"/>
          <w:sz w:val="24"/>
          <w:szCs w:val="24"/>
          <w:lang w:val="uk-UA"/>
        </w:rPr>
        <w:t xml:space="preserve"> судом Миколаївської області протягом звітного періоду розглянуто 341 справ</w:t>
      </w:r>
      <w:r w:rsidR="00351522">
        <w:rPr>
          <w:rFonts w:ascii="Times New Roman" w:hAnsi="Times New Roman" w:cs="Times New Roman"/>
          <w:sz w:val="24"/>
          <w:szCs w:val="24"/>
          <w:lang w:val="uk-UA"/>
        </w:rPr>
        <w:t>у</w:t>
      </w:r>
      <w:r>
        <w:rPr>
          <w:rFonts w:ascii="Times New Roman" w:hAnsi="Times New Roman" w:cs="Times New Roman"/>
          <w:sz w:val="24"/>
          <w:szCs w:val="24"/>
          <w:lang w:val="uk-UA"/>
        </w:rPr>
        <w:t xml:space="preserve"> та матеріал, що на</w:t>
      </w:r>
      <w:r w:rsidR="00351522">
        <w:rPr>
          <w:rFonts w:ascii="Times New Roman" w:hAnsi="Times New Roman" w:cs="Times New Roman"/>
          <w:sz w:val="24"/>
          <w:szCs w:val="24"/>
          <w:lang w:val="uk-UA"/>
        </w:rPr>
        <w:t xml:space="preserve"> 55 більше ніж у 2022 році.</w:t>
      </w:r>
    </w:p>
    <w:p w:rsidR="00B85AF6" w:rsidRDefault="00351522" w:rsidP="00EE47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таблиці наведені більш детальні дані про розгляд справ та матеріалів кримінального судочинства.</w:t>
      </w:r>
      <w:r w:rsidR="00B85AF6">
        <w:rPr>
          <w:rFonts w:ascii="Times New Roman" w:hAnsi="Times New Roman" w:cs="Times New Roman"/>
          <w:sz w:val="24"/>
          <w:szCs w:val="24"/>
          <w:lang w:val="uk-UA"/>
        </w:rPr>
        <w:t xml:space="preserve"> </w:t>
      </w:r>
    </w:p>
    <w:p w:rsidR="00B85AF6" w:rsidRDefault="00B85AF6" w:rsidP="00EE47D0">
      <w:pPr>
        <w:pStyle w:val="a3"/>
        <w:jc w:val="both"/>
        <w:rPr>
          <w:rFonts w:ascii="Times New Roman" w:hAnsi="Times New Roman" w:cs="Times New Roman"/>
          <w:sz w:val="24"/>
          <w:szCs w:val="24"/>
          <w:lang w:val="uk-UA"/>
        </w:rPr>
      </w:pPr>
    </w:p>
    <w:tbl>
      <w:tblPr>
        <w:tblStyle w:val="a4"/>
        <w:tblW w:w="0" w:type="auto"/>
        <w:tblLook w:val="04A0"/>
      </w:tblPr>
      <w:tblGrid>
        <w:gridCol w:w="675"/>
        <w:gridCol w:w="4110"/>
        <w:gridCol w:w="2393"/>
        <w:gridCol w:w="2393"/>
      </w:tblGrid>
      <w:tr w:rsidR="00B85AF6" w:rsidTr="00B85AF6">
        <w:tc>
          <w:tcPr>
            <w:tcW w:w="675" w:type="dxa"/>
          </w:tcPr>
          <w:p w:rsidR="00B85AF6" w:rsidRPr="00B85AF6" w:rsidRDefault="00B85AF6" w:rsidP="00B85AF6">
            <w:pPr>
              <w:pStyle w:val="a3"/>
              <w:jc w:val="center"/>
              <w:rPr>
                <w:rFonts w:ascii="Times New Roman" w:hAnsi="Times New Roman" w:cs="Times New Roman"/>
                <w:b/>
                <w:sz w:val="24"/>
                <w:szCs w:val="24"/>
                <w:lang w:val="uk-UA"/>
              </w:rPr>
            </w:pPr>
            <w:r w:rsidRPr="00B85AF6">
              <w:rPr>
                <w:rFonts w:ascii="Times New Roman" w:hAnsi="Times New Roman" w:cs="Times New Roman"/>
                <w:b/>
                <w:sz w:val="24"/>
                <w:szCs w:val="24"/>
                <w:lang w:val="uk-UA"/>
              </w:rPr>
              <w:t>№</w:t>
            </w:r>
          </w:p>
        </w:tc>
        <w:tc>
          <w:tcPr>
            <w:tcW w:w="4110" w:type="dxa"/>
          </w:tcPr>
          <w:p w:rsidR="00B85AF6" w:rsidRDefault="00B85AF6" w:rsidP="00F55ABB">
            <w:pPr>
              <w:pStyle w:val="a3"/>
              <w:rPr>
                <w:rFonts w:ascii="Times New Roman" w:hAnsi="Times New Roman" w:cs="Times New Roman"/>
                <w:b/>
                <w:sz w:val="24"/>
                <w:szCs w:val="24"/>
                <w:lang w:val="uk-UA"/>
              </w:rPr>
            </w:pPr>
            <w:r w:rsidRPr="00B85AF6">
              <w:rPr>
                <w:rFonts w:ascii="Times New Roman" w:hAnsi="Times New Roman" w:cs="Times New Roman"/>
                <w:b/>
                <w:sz w:val="24"/>
                <w:szCs w:val="24"/>
                <w:lang w:val="uk-UA"/>
              </w:rPr>
              <w:t>Справи та матеріали кримінального судочинства, з них:</w:t>
            </w:r>
          </w:p>
          <w:p w:rsidR="00F55ABB" w:rsidRDefault="00F55ABB" w:rsidP="00F55ABB">
            <w:pPr>
              <w:pStyle w:val="a3"/>
              <w:rPr>
                <w:rFonts w:ascii="Times New Roman" w:hAnsi="Times New Roman" w:cs="Times New Roman"/>
                <w:b/>
                <w:sz w:val="24"/>
                <w:szCs w:val="24"/>
                <w:lang w:val="uk-UA"/>
              </w:rPr>
            </w:pPr>
          </w:p>
          <w:p w:rsidR="00F55ABB" w:rsidRPr="00B85AF6" w:rsidRDefault="00F55ABB" w:rsidP="00F55ABB">
            <w:pPr>
              <w:pStyle w:val="a3"/>
              <w:rPr>
                <w:rFonts w:ascii="Times New Roman" w:hAnsi="Times New Roman" w:cs="Times New Roman"/>
                <w:b/>
                <w:sz w:val="24"/>
                <w:szCs w:val="24"/>
                <w:lang w:val="uk-UA"/>
              </w:rPr>
            </w:pPr>
          </w:p>
        </w:tc>
        <w:tc>
          <w:tcPr>
            <w:tcW w:w="2393" w:type="dxa"/>
          </w:tcPr>
          <w:p w:rsidR="00B85AF6" w:rsidRPr="00B85AF6" w:rsidRDefault="00B85AF6" w:rsidP="00B85AF6">
            <w:pPr>
              <w:pStyle w:val="a3"/>
              <w:jc w:val="center"/>
              <w:rPr>
                <w:rFonts w:ascii="Times New Roman" w:hAnsi="Times New Roman" w:cs="Times New Roman"/>
                <w:b/>
                <w:sz w:val="24"/>
                <w:szCs w:val="24"/>
                <w:lang w:val="uk-UA"/>
              </w:rPr>
            </w:pPr>
            <w:r w:rsidRPr="00B85AF6">
              <w:rPr>
                <w:rFonts w:ascii="Times New Roman" w:hAnsi="Times New Roman" w:cs="Times New Roman"/>
                <w:b/>
                <w:sz w:val="24"/>
                <w:szCs w:val="24"/>
                <w:lang w:val="uk-UA"/>
              </w:rPr>
              <w:t>2022 рік</w:t>
            </w:r>
          </w:p>
        </w:tc>
        <w:tc>
          <w:tcPr>
            <w:tcW w:w="2393" w:type="dxa"/>
          </w:tcPr>
          <w:p w:rsidR="00B85AF6" w:rsidRPr="00B85AF6" w:rsidRDefault="00B85AF6" w:rsidP="00B85AF6">
            <w:pPr>
              <w:pStyle w:val="a3"/>
              <w:jc w:val="center"/>
              <w:rPr>
                <w:rFonts w:ascii="Times New Roman" w:hAnsi="Times New Roman" w:cs="Times New Roman"/>
                <w:b/>
                <w:sz w:val="24"/>
                <w:szCs w:val="24"/>
                <w:lang w:val="uk-UA"/>
              </w:rPr>
            </w:pPr>
            <w:r w:rsidRPr="00B85AF6">
              <w:rPr>
                <w:rFonts w:ascii="Times New Roman" w:hAnsi="Times New Roman" w:cs="Times New Roman"/>
                <w:b/>
                <w:sz w:val="24"/>
                <w:szCs w:val="24"/>
                <w:lang w:val="uk-UA"/>
              </w:rPr>
              <w:t>2023 рік</w:t>
            </w:r>
          </w:p>
        </w:tc>
      </w:tr>
      <w:tr w:rsidR="00B85AF6" w:rsidTr="00B85AF6">
        <w:tc>
          <w:tcPr>
            <w:tcW w:w="675" w:type="dxa"/>
          </w:tcPr>
          <w:p w:rsidR="00B85AF6" w:rsidRPr="00B85AF6" w:rsidRDefault="00B85AF6" w:rsidP="00B85AF6">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4110" w:type="dxa"/>
          </w:tcPr>
          <w:p w:rsidR="00B85AF6" w:rsidRPr="00B85AF6" w:rsidRDefault="00B85AF6" w:rsidP="00F55ABB">
            <w:pPr>
              <w:pStyle w:val="a3"/>
              <w:rPr>
                <w:rFonts w:ascii="Times New Roman" w:hAnsi="Times New Roman" w:cs="Times New Roman"/>
                <w:b/>
                <w:sz w:val="24"/>
                <w:szCs w:val="24"/>
                <w:lang w:val="uk-UA"/>
              </w:rPr>
            </w:pPr>
            <w:r>
              <w:rPr>
                <w:rFonts w:ascii="Times New Roman" w:hAnsi="Times New Roman" w:cs="Times New Roman"/>
                <w:b/>
                <w:sz w:val="24"/>
                <w:szCs w:val="24"/>
                <w:lang w:val="uk-UA"/>
              </w:rPr>
              <w:t>Справи кримінального провадження</w:t>
            </w:r>
          </w:p>
        </w:tc>
        <w:tc>
          <w:tcPr>
            <w:tcW w:w="2393" w:type="dxa"/>
          </w:tcPr>
          <w:p w:rsidR="00B85AF6" w:rsidRPr="00243492" w:rsidRDefault="00243492"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78</w:t>
            </w:r>
          </w:p>
        </w:tc>
        <w:tc>
          <w:tcPr>
            <w:tcW w:w="2393" w:type="dxa"/>
          </w:tcPr>
          <w:p w:rsidR="00B85AF6" w:rsidRPr="00243492" w:rsidRDefault="00243492"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57</w:t>
            </w:r>
          </w:p>
        </w:tc>
      </w:tr>
      <w:tr w:rsidR="00B85AF6" w:rsidTr="00B85AF6">
        <w:tc>
          <w:tcPr>
            <w:tcW w:w="675" w:type="dxa"/>
          </w:tcPr>
          <w:p w:rsidR="00B85AF6" w:rsidRPr="00243492" w:rsidRDefault="00B85AF6"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2</w:t>
            </w:r>
          </w:p>
        </w:tc>
        <w:tc>
          <w:tcPr>
            <w:tcW w:w="4110" w:type="dxa"/>
          </w:tcPr>
          <w:p w:rsidR="00B85AF6" w:rsidRPr="00243492" w:rsidRDefault="00B85AF6" w:rsidP="00F55ABB">
            <w:pPr>
              <w:pStyle w:val="a3"/>
              <w:rPr>
                <w:rFonts w:ascii="Times New Roman" w:hAnsi="Times New Roman" w:cs="Times New Roman"/>
                <w:b/>
                <w:sz w:val="24"/>
                <w:szCs w:val="24"/>
                <w:lang w:val="uk-UA"/>
              </w:rPr>
            </w:pPr>
            <w:r w:rsidRPr="00243492">
              <w:rPr>
                <w:rFonts w:ascii="Times New Roman" w:hAnsi="Times New Roman" w:cs="Times New Roman"/>
                <w:b/>
                <w:sz w:val="24"/>
                <w:szCs w:val="24"/>
                <w:lang w:val="uk-UA"/>
              </w:rPr>
              <w:t>Клопотання, скарги, заяви під час досудового слідства</w:t>
            </w:r>
          </w:p>
        </w:tc>
        <w:tc>
          <w:tcPr>
            <w:tcW w:w="2393" w:type="dxa"/>
          </w:tcPr>
          <w:p w:rsidR="00B85AF6" w:rsidRPr="00243492" w:rsidRDefault="00243492"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138</w:t>
            </w:r>
          </w:p>
        </w:tc>
        <w:tc>
          <w:tcPr>
            <w:tcW w:w="2393" w:type="dxa"/>
          </w:tcPr>
          <w:p w:rsidR="00B85AF6" w:rsidRPr="00243492" w:rsidRDefault="00243492"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223</w:t>
            </w:r>
          </w:p>
        </w:tc>
      </w:tr>
      <w:tr w:rsidR="00B85AF6" w:rsidTr="00B85AF6">
        <w:tc>
          <w:tcPr>
            <w:tcW w:w="675" w:type="dxa"/>
          </w:tcPr>
          <w:p w:rsidR="00B85AF6" w:rsidRPr="00243492" w:rsidRDefault="00B85AF6"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3</w:t>
            </w:r>
          </w:p>
        </w:tc>
        <w:tc>
          <w:tcPr>
            <w:tcW w:w="4110" w:type="dxa"/>
          </w:tcPr>
          <w:p w:rsidR="00B85AF6" w:rsidRPr="00243492" w:rsidRDefault="00B85AF6" w:rsidP="00F55ABB">
            <w:pPr>
              <w:pStyle w:val="a3"/>
              <w:rPr>
                <w:rFonts w:ascii="Times New Roman" w:hAnsi="Times New Roman" w:cs="Times New Roman"/>
                <w:b/>
                <w:sz w:val="24"/>
                <w:szCs w:val="24"/>
                <w:lang w:val="uk-UA"/>
              </w:rPr>
            </w:pPr>
            <w:r w:rsidRPr="00243492">
              <w:rPr>
                <w:rFonts w:ascii="Times New Roman" w:hAnsi="Times New Roman" w:cs="Times New Roman"/>
                <w:b/>
                <w:sz w:val="24"/>
                <w:szCs w:val="24"/>
                <w:lang w:val="uk-UA"/>
              </w:rPr>
              <w:t>Справи в порядку надання міжнародної правової допомоги</w:t>
            </w:r>
          </w:p>
        </w:tc>
        <w:tc>
          <w:tcPr>
            <w:tcW w:w="2393" w:type="dxa"/>
          </w:tcPr>
          <w:p w:rsidR="00B85AF6" w:rsidRPr="00243492" w:rsidRDefault="00243492"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0</w:t>
            </w:r>
          </w:p>
        </w:tc>
        <w:tc>
          <w:tcPr>
            <w:tcW w:w="2393" w:type="dxa"/>
          </w:tcPr>
          <w:p w:rsidR="00B85AF6" w:rsidRPr="00243492" w:rsidRDefault="00243492"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0</w:t>
            </w:r>
          </w:p>
        </w:tc>
      </w:tr>
      <w:tr w:rsidR="00B85AF6" w:rsidTr="00B85AF6">
        <w:tc>
          <w:tcPr>
            <w:tcW w:w="675" w:type="dxa"/>
          </w:tcPr>
          <w:p w:rsidR="00B85AF6" w:rsidRPr="00243492" w:rsidRDefault="00B85AF6"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4</w:t>
            </w:r>
          </w:p>
        </w:tc>
        <w:tc>
          <w:tcPr>
            <w:tcW w:w="4110" w:type="dxa"/>
          </w:tcPr>
          <w:p w:rsidR="00B85AF6" w:rsidRPr="00243492" w:rsidRDefault="00B85AF6" w:rsidP="00F55ABB">
            <w:pPr>
              <w:pStyle w:val="a3"/>
              <w:rPr>
                <w:rFonts w:ascii="Times New Roman" w:hAnsi="Times New Roman" w:cs="Times New Roman"/>
                <w:b/>
                <w:sz w:val="24"/>
                <w:szCs w:val="24"/>
                <w:lang w:val="uk-UA"/>
              </w:rPr>
            </w:pPr>
            <w:r w:rsidRPr="00243492">
              <w:rPr>
                <w:rFonts w:ascii="Times New Roman" w:hAnsi="Times New Roman" w:cs="Times New Roman"/>
                <w:b/>
                <w:sz w:val="24"/>
                <w:szCs w:val="24"/>
                <w:lang w:val="uk-UA"/>
              </w:rPr>
              <w:t>Справи в порядку виконання судових рішень</w:t>
            </w:r>
          </w:p>
        </w:tc>
        <w:tc>
          <w:tcPr>
            <w:tcW w:w="2393" w:type="dxa"/>
          </w:tcPr>
          <w:p w:rsidR="00B85AF6" w:rsidRPr="00243492" w:rsidRDefault="00243492"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69</w:t>
            </w:r>
          </w:p>
        </w:tc>
        <w:tc>
          <w:tcPr>
            <w:tcW w:w="2393" w:type="dxa"/>
          </w:tcPr>
          <w:p w:rsidR="00B85AF6" w:rsidRPr="00243492" w:rsidRDefault="00243492"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51</w:t>
            </w:r>
          </w:p>
        </w:tc>
      </w:tr>
      <w:tr w:rsidR="00B85AF6" w:rsidTr="00B85AF6">
        <w:tc>
          <w:tcPr>
            <w:tcW w:w="675" w:type="dxa"/>
          </w:tcPr>
          <w:p w:rsidR="00B85AF6" w:rsidRPr="00243492" w:rsidRDefault="00B85AF6"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5</w:t>
            </w:r>
          </w:p>
        </w:tc>
        <w:tc>
          <w:tcPr>
            <w:tcW w:w="4110" w:type="dxa"/>
          </w:tcPr>
          <w:p w:rsidR="00B85AF6" w:rsidRPr="00243492" w:rsidRDefault="00B85AF6" w:rsidP="00F55ABB">
            <w:pPr>
              <w:pStyle w:val="a3"/>
              <w:rPr>
                <w:rFonts w:ascii="Times New Roman" w:hAnsi="Times New Roman" w:cs="Times New Roman"/>
                <w:b/>
                <w:sz w:val="24"/>
                <w:szCs w:val="24"/>
                <w:lang w:val="uk-UA"/>
              </w:rPr>
            </w:pPr>
            <w:r w:rsidRPr="00243492">
              <w:rPr>
                <w:rFonts w:ascii="Times New Roman" w:hAnsi="Times New Roman" w:cs="Times New Roman"/>
                <w:b/>
                <w:sz w:val="24"/>
                <w:szCs w:val="24"/>
                <w:lang w:val="uk-UA"/>
              </w:rPr>
              <w:t>Справи про перегляд судового рішення за ново виявленими обставинами</w:t>
            </w:r>
          </w:p>
        </w:tc>
        <w:tc>
          <w:tcPr>
            <w:tcW w:w="2393" w:type="dxa"/>
          </w:tcPr>
          <w:p w:rsidR="00B85AF6" w:rsidRPr="00243492" w:rsidRDefault="00243492"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1</w:t>
            </w:r>
          </w:p>
        </w:tc>
        <w:tc>
          <w:tcPr>
            <w:tcW w:w="2393" w:type="dxa"/>
          </w:tcPr>
          <w:p w:rsidR="00B85AF6" w:rsidRPr="00243492" w:rsidRDefault="00243492" w:rsidP="00243492">
            <w:pPr>
              <w:pStyle w:val="a3"/>
              <w:jc w:val="center"/>
              <w:rPr>
                <w:rFonts w:ascii="Times New Roman" w:hAnsi="Times New Roman" w:cs="Times New Roman"/>
                <w:b/>
                <w:sz w:val="24"/>
                <w:szCs w:val="24"/>
                <w:lang w:val="uk-UA"/>
              </w:rPr>
            </w:pPr>
            <w:r w:rsidRPr="00243492">
              <w:rPr>
                <w:rFonts w:ascii="Times New Roman" w:hAnsi="Times New Roman" w:cs="Times New Roman"/>
                <w:b/>
                <w:sz w:val="24"/>
                <w:szCs w:val="24"/>
                <w:lang w:val="uk-UA"/>
              </w:rPr>
              <w:t>1</w:t>
            </w:r>
          </w:p>
        </w:tc>
      </w:tr>
      <w:tr w:rsidR="00351522" w:rsidTr="00B85AF6">
        <w:tc>
          <w:tcPr>
            <w:tcW w:w="675" w:type="dxa"/>
          </w:tcPr>
          <w:p w:rsidR="00351522" w:rsidRPr="00243492" w:rsidRDefault="00351522" w:rsidP="00243492">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4110" w:type="dxa"/>
          </w:tcPr>
          <w:p w:rsidR="00351522" w:rsidRPr="00243492" w:rsidRDefault="00351522" w:rsidP="00F55ABB">
            <w:pPr>
              <w:pStyle w:val="a3"/>
              <w:rPr>
                <w:rFonts w:ascii="Times New Roman" w:hAnsi="Times New Roman" w:cs="Times New Roman"/>
                <w:b/>
                <w:sz w:val="24"/>
                <w:szCs w:val="24"/>
                <w:lang w:val="uk-UA"/>
              </w:rPr>
            </w:pPr>
            <w:r>
              <w:rPr>
                <w:rFonts w:ascii="Times New Roman" w:hAnsi="Times New Roman" w:cs="Times New Roman"/>
                <w:b/>
                <w:sz w:val="24"/>
                <w:szCs w:val="24"/>
                <w:lang w:val="uk-UA"/>
              </w:rPr>
              <w:t>Клопотання прокурора про закриття кримінального провадження</w:t>
            </w:r>
          </w:p>
        </w:tc>
        <w:tc>
          <w:tcPr>
            <w:tcW w:w="2393" w:type="dxa"/>
          </w:tcPr>
          <w:p w:rsidR="00351522" w:rsidRPr="00243492" w:rsidRDefault="00351522" w:rsidP="00243492">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c>
          <w:tcPr>
            <w:tcW w:w="2393" w:type="dxa"/>
          </w:tcPr>
          <w:p w:rsidR="00351522" w:rsidRPr="00243492" w:rsidRDefault="00351522" w:rsidP="00243492">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r>
    </w:tbl>
    <w:p w:rsidR="00B85AF6" w:rsidRPr="00B85AF6" w:rsidRDefault="00B85AF6" w:rsidP="00EE47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85AF6">
        <w:rPr>
          <w:rFonts w:ascii="Times New Roman" w:hAnsi="Times New Roman" w:cs="Times New Roman"/>
          <w:sz w:val="24"/>
          <w:szCs w:val="24"/>
          <w:lang w:val="uk-UA"/>
        </w:rPr>
        <w:t xml:space="preserve"> </w:t>
      </w:r>
    </w:p>
    <w:p w:rsidR="004B6CBB" w:rsidRDefault="00351522">
      <w:pPr>
        <w:pStyle w:val="a3"/>
        <w:jc w:val="both"/>
        <w:rPr>
          <w:rFonts w:ascii="Times New Roman" w:hAnsi="Times New Roman" w:cs="Times New Roman"/>
          <w:b/>
          <w:sz w:val="24"/>
          <w:szCs w:val="24"/>
          <w:u w:val="single"/>
          <w:lang w:val="uk-UA"/>
        </w:rPr>
      </w:pPr>
      <w:r w:rsidRPr="00351522">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351522">
        <w:rPr>
          <w:rFonts w:ascii="Times New Roman" w:hAnsi="Times New Roman" w:cs="Times New Roman"/>
          <w:b/>
          <w:sz w:val="24"/>
          <w:szCs w:val="24"/>
          <w:u w:val="single"/>
          <w:lang w:val="uk-UA"/>
        </w:rPr>
        <w:t>Стан розгляду справ та матеріалів адміністративного судочинства.</w:t>
      </w:r>
    </w:p>
    <w:p w:rsidR="00F55ABB" w:rsidRDefault="00F55ABB">
      <w:pPr>
        <w:pStyle w:val="a3"/>
        <w:jc w:val="both"/>
        <w:rPr>
          <w:rFonts w:ascii="Times New Roman" w:hAnsi="Times New Roman" w:cs="Times New Roman"/>
          <w:b/>
          <w:sz w:val="24"/>
          <w:szCs w:val="24"/>
          <w:u w:val="single"/>
          <w:lang w:val="uk-UA"/>
        </w:rPr>
      </w:pPr>
    </w:p>
    <w:p w:rsidR="00351522" w:rsidRDefault="00F55AB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522" w:rsidRPr="00351522">
        <w:rPr>
          <w:rFonts w:ascii="Times New Roman" w:hAnsi="Times New Roman" w:cs="Times New Roman"/>
          <w:sz w:val="24"/>
          <w:szCs w:val="24"/>
          <w:lang w:val="uk-UA"/>
        </w:rPr>
        <w:t>Згідно зі статистичними даними про розгляд справ в порядку адміністративного судочинства за 2023 рік, Очаківським</w:t>
      </w:r>
      <w:r w:rsidR="00351522">
        <w:rPr>
          <w:rFonts w:ascii="Times New Roman" w:hAnsi="Times New Roman" w:cs="Times New Roman"/>
          <w:sz w:val="24"/>
          <w:szCs w:val="24"/>
          <w:lang w:val="uk-UA"/>
        </w:rPr>
        <w:t xml:space="preserve"> </w:t>
      </w:r>
      <w:proofErr w:type="spellStart"/>
      <w:r w:rsidR="00351522">
        <w:rPr>
          <w:rFonts w:ascii="Times New Roman" w:hAnsi="Times New Roman" w:cs="Times New Roman"/>
          <w:sz w:val="24"/>
          <w:szCs w:val="24"/>
          <w:lang w:val="uk-UA"/>
        </w:rPr>
        <w:t>міськрайонним</w:t>
      </w:r>
      <w:proofErr w:type="spellEnd"/>
      <w:r w:rsidR="00351522">
        <w:rPr>
          <w:rFonts w:ascii="Times New Roman" w:hAnsi="Times New Roman" w:cs="Times New Roman"/>
          <w:sz w:val="24"/>
          <w:szCs w:val="24"/>
          <w:lang w:val="uk-UA"/>
        </w:rPr>
        <w:t xml:space="preserve"> судом Миколаївської області протягом звітного періоду розглянуто </w:t>
      </w:r>
      <w:r>
        <w:rPr>
          <w:rFonts w:ascii="Times New Roman" w:hAnsi="Times New Roman" w:cs="Times New Roman"/>
          <w:sz w:val="24"/>
          <w:szCs w:val="24"/>
          <w:lang w:val="uk-UA"/>
        </w:rPr>
        <w:t>4</w:t>
      </w:r>
      <w:r w:rsidR="00351522">
        <w:rPr>
          <w:rFonts w:ascii="Times New Roman" w:hAnsi="Times New Roman" w:cs="Times New Roman"/>
          <w:sz w:val="24"/>
          <w:szCs w:val="24"/>
          <w:lang w:val="uk-UA"/>
        </w:rPr>
        <w:t xml:space="preserve"> справ</w:t>
      </w:r>
      <w:r>
        <w:rPr>
          <w:rFonts w:ascii="Times New Roman" w:hAnsi="Times New Roman" w:cs="Times New Roman"/>
          <w:sz w:val="24"/>
          <w:szCs w:val="24"/>
          <w:lang w:val="uk-UA"/>
        </w:rPr>
        <w:t>и</w:t>
      </w:r>
      <w:r w:rsidR="00351522">
        <w:rPr>
          <w:rFonts w:ascii="Times New Roman" w:hAnsi="Times New Roman" w:cs="Times New Roman"/>
          <w:sz w:val="24"/>
          <w:szCs w:val="24"/>
          <w:lang w:val="uk-UA"/>
        </w:rPr>
        <w:t xml:space="preserve"> та матеріал</w:t>
      </w:r>
      <w:r>
        <w:rPr>
          <w:rFonts w:ascii="Times New Roman" w:hAnsi="Times New Roman" w:cs="Times New Roman"/>
          <w:sz w:val="24"/>
          <w:szCs w:val="24"/>
          <w:lang w:val="uk-UA"/>
        </w:rPr>
        <w:t>и</w:t>
      </w:r>
      <w:r w:rsidR="00351522">
        <w:rPr>
          <w:rFonts w:ascii="Times New Roman" w:hAnsi="Times New Roman" w:cs="Times New Roman"/>
          <w:sz w:val="24"/>
          <w:szCs w:val="24"/>
          <w:lang w:val="uk-UA"/>
        </w:rPr>
        <w:t>, що на</w:t>
      </w:r>
      <w:r>
        <w:rPr>
          <w:rFonts w:ascii="Times New Roman" w:hAnsi="Times New Roman" w:cs="Times New Roman"/>
          <w:sz w:val="24"/>
          <w:szCs w:val="24"/>
          <w:lang w:val="uk-UA"/>
        </w:rPr>
        <w:t xml:space="preserve"> 1 менше ніж у 2022 році.</w:t>
      </w:r>
      <w:r w:rsidR="00351522">
        <w:rPr>
          <w:rFonts w:ascii="Times New Roman" w:hAnsi="Times New Roman" w:cs="Times New Roman"/>
          <w:sz w:val="24"/>
          <w:szCs w:val="24"/>
          <w:lang w:val="uk-UA"/>
        </w:rPr>
        <w:t xml:space="preserve"> </w:t>
      </w:r>
      <w:r w:rsidR="00351522" w:rsidRPr="00351522">
        <w:rPr>
          <w:rFonts w:ascii="Times New Roman" w:hAnsi="Times New Roman" w:cs="Times New Roman"/>
          <w:sz w:val="24"/>
          <w:szCs w:val="24"/>
          <w:lang w:val="uk-UA"/>
        </w:rPr>
        <w:t xml:space="preserve"> </w:t>
      </w:r>
    </w:p>
    <w:p w:rsidR="007021C4" w:rsidRDefault="007021C4">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В таблиці наведені більш детальні дані про розгляд справ та матеріалів адміністративного судочинства.</w:t>
      </w:r>
    </w:p>
    <w:p w:rsidR="00F55ABB" w:rsidRDefault="00F55ABB">
      <w:pPr>
        <w:pStyle w:val="a3"/>
        <w:jc w:val="both"/>
        <w:rPr>
          <w:rFonts w:ascii="Times New Roman" w:hAnsi="Times New Roman" w:cs="Times New Roman"/>
          <w:sz w:val="24"/>
          <w:szCs w:val="24"/>
          <w:lang w:val="uk-UA"/>
        </w:rPr>
      </w:pPr>
    </w:p>
    <w:tbl>
      <w:tblPr>
        <w:tblStyle w:val="a4"/>
        <w:tblW w:w="0" w:type="auto"/>
        <w:tblLook w:val="04A0"/>
      </w:tblPr>
      <w:tblGrid>
        <w:gridCol w:w="675"/>
        <w:gridCol w:w="4110"/>
        <w:gridCol w:w="2393"/>
        <w:gridCol w:w="2393"/>
      </w:tblGrid>
      <w:tr w:rsidR="00F55ABB" w:rsidTr="00F55ABB">
        <w:tc>
          <w:tcPr>
            <w:tcW w:w="675" w:type="dxa"/>
          </w:tcPr>
          <w:p w:rsidR="00F55ABB" w:rsidRPr="00F55ABB" w:rsidRDefault="00F55ABB" w:rsidP="00F55ABB">
            <w:pPr>
              <w:pStyle w:val="a3"/>
              <w:jc w:val="center"/>
              <w:rPr>
                <w:rFonts w:ascii="Times New Roman" w:hAnsi="Times New Roman" w:cs="Times New Roman"/>
                <w:b/>
                <w:sz w:val="24"/>
                <w:szCs w:val="24"/>
                <w:lang w:val="uk-UA"/>
              </w:rPr>
            </w:pPr>
            <w:r w:rsidRPr="00F55ABB">
              <w:rPr>
                <w:rFonts w:ascii="Times New Roman" w:hAnsi="Times New Roman" w:cs="Times New Roman"/>
                <w:b/>
                <w:sz w:val="24"/>
                <w:szCs w:val="24"/>
                <w:lang w:val="uk-UA"/>
              </w:rPr>
              <w:t>№</w:t>
            </w:r>
          </w:p>
        </w:tc>
        <w:tc>
          <w:tcPr>
            <w:tcW w:w="4110" w:type="dxa"/>
          </w:tcPr>
          <w:p w:rsidR="00F55ABB" w:rsidRPr="00F55ABB" w:rsidRDefault="00F55ABB" w:rsidP="00F55ABB">
            <w:pPr>
              <w:pStyle w:val="a3"/>
              <w:rPr>
                <w:rFonts w:ascii="Times New Roman" w:hAnsi="Times New Roman" w:cs="Times New Roman"/>
                <w:b/>
                <w:sz w:val="24"/>
                <w:szCs w:val="24"/>
                <w:lang w:val="uk-UA"/>
              </w:rPr>
            </w:pPr>
            <w:r w:rsidRPr="00F55ABB">
              <w:rPr>
                <w:rFonts w:ascii="Times New Roman" w:hAnsi="Times New Roman" w:cs="Times New Roman"/>
                <w:b/>
                <w:sz w:val="24"/>
                <w:szCs w:val="24"/>
                <w:lang w:val="uk-UA"/>
              </w:rPr>
              <w:t>Справи та матеріали адміністративного судочинства, з них:</w:t>
            </w:r>
          </w:p>
        </w:tc>
        <w:tc>
          <w:tcPr>
            <w:tcW w:w="2393" w:type="dxa"/>
          </w:tcPr>
          <w:p w:rsidR="00F55ABB" w:rsidRPr="00F55ABB" w:rsidRDefault="00F55ABB" w:rsidP="00F55ABB">
            <w:pPr>
              <w:pStyle w:val="a3"/>
              <w:jc w:val="center"/>
              <w:rPr>
                <w:rFonts w:ascii="Times New Roman" w:hAnsi="Times New Roman" w:cs="Times New Roman"/>
                <w:b/>
                <w:sz w:val="24"/>
                <w:szCs w:val="24"/>
                <w:lang w:val="uk-UA"/>
              </w:rPr>
            </w:pPr>
            <w:r w:rsidRPr="00F55ABB">
              <w:rPr>
                <w:rFonts w:ascii="Times New Roman" w:hAnsi="Times New Roman" w:cs="Times New Roman"/>
                <w:b/>
                <w:sz w:val="24"/>
                <w:szCs w:val="24"/>
                <w:lang w:val="uk-UA"/>
              </w:rPr>
              <w:t>2022 рік</w:t>
            </w:r>
          </w:p>
        </w:tc>
        <w:tc>
          <w:tcPr>
            <w:tcW w:w="2393" w:type="dxa"/>
          </w:tcPr>
          <w:p w:rsidR="00F55ABB" w:rsidRPr="00F55ABB" w:rsidRDefault="00F55ABB" w:rsidP="00F55ABB">
            <w:pPr>
              <w:pStyle w:val="a3"/>
              <w:jc w:val="center"/>
              <w:rPr>
                <w:rFonts w:ascii="Times New Roman" w:hAnsi="Times New Roman" w:cs="Times New Roman"/>
                <w:b/>
                <w:sz w:val="24"/>
                <w:szCs w:val="24"/>
                <w:lang w:val="uk-UA"/>
              </w:rPr>
            </w:pPr>
            <w:r w:rsidRPr="00F55ABB">
              <w:rPr>
                <w:rFonts w:ascii="Times New Roman" w:hAnsi="Times New Roman" w:cs="Times New Roman"/>
                <w:b/>
                <w:sz w:val="24"/>
                <w:szCs w:val="24"/>
                <w:lang w:val="uk-UA"/>
              </w:rPr>
              <w:t>2023 рік</w:t>
            </w:r>
          </w:p>
        </w:tc>
      </w:tr>
      <w:tr w:rsidR="00F55ABB" w:rsidTr="00F55ABB">
        <w:tc>
          <w:tcPr>
            <w:tcW w:w="675" w:type="dxa"/>
          </w:tcPr>
          <w:p w:rsidR="00F55ABB" w:rsidRPr="00F55ABB" w:rsidRDefault="00F55ABB" w:rsidP="00F55ABB">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4110" w:type="dxa"/>
          </w:tcPr>
          <w:p w:rsidR="00F55ABB" w:rsidRPr="00F55ABB" w:rsidRDefault="00F55ABB" w:rsidP="00F55ABB">
            <w:pPr>
              <w:pStyle w:val="a3"/>
              <w:rPr>
                <w:rFonts w:ascii="Times New Roman" w:hAnsi="Times New Roman" w:cs="Times New Roman"/>
                <w:b/>
                <w:sz w:val="24"/>
                <w:szCs w:val="24"/>
                <w:lang w:val="uk-UA"/>
              </w:rPr>
            </w:pPr>
            <w:r>
              <w:rPr>
                <w:rFonts w:ascii="Times New Roman" w:hAnsi="Times New Roman" w:cs="Times New Roman"/>
                <w:b/>
                <w:sz w:val="24"/>
                <w:szCs w:val="24"/>
                <w:lang w:val="uk-UA"/>
              </w:rPr>
              <w:t>Позовні заяви</w:t>
            </w:r>
          </w:p>
        </w:tc>
        <w:tc>
          <w:tcPr>
            <w:tcW w:w="2393" w:type="dxa"/>
          </w:tcPr>
          <w:p w:rsidR="00F55ABB" w:rsidRPr="00F55ABB" w:rsidRDefault="00F55ABB" w:rsidP="00F55ABB">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393" w:type="dxa"/>
          </w:tcPr>
          <w:p w:rsidR="00F55ABB" w:rsidRPr="00F55ABB" w:rsidRDefault="00F55ABB" w:rsidP="00F55ABB">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F55ABB" w:rsidTr="00F55ABB">
        <w:tc>
          <w:tcPr>
            <w:tcW w:w="675" w:type="dxa"/>
          </w:tcPr>
          <w:p w:rsidR="00F55ABB" w:rsidRPr="00F55ABB" w:rsidRDefault="00F55ABB" w:rsidP="00F55ABB">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4110" w:type="dxa"/>
          </w:tcPr>
          <w:p w:rsidR="00F55ABB" w:rsidRPr="00F55ABB" w:rsidRDefault="00F55ABB" w:rsidP="00F55ABB">
            <w:pPr>
              <w:pStyle w:val="a3"/>
              <w:rPr>
                <w:rFonts w:ascii="Times New Roman" w:hAnsi="Times New Roman" w:cs="Times New Roman"/>
                <w:b/>
                <w:sz w:val="24"/>
                <w:szCs w:val="24"/>
                <w:lang w:val="uk-UA"/>
              </w:rPr>
            </w:pPr>
            <w:r>
              <w:rPr>
                <w:rFonts w:ascii="Times New Roman" w:hAnsi="Times New Roman" w:cs="Times New Roman"/>
                <w:b/>
                <w:sz w:val="24"/>
                <w:szCs w:val="24"/>
                <w:lang w:val="uk-UA"/>
              </w:rPr>
              <w:t>Заяви про забезпечення позову</w:t>
            </w:r>
          </w:p>
        </w:tc>
        <w:tc>
          <w:tcPr>
            <w:tcW w:w="2393" w:type="dxa"/>
          </w:tcPr>
          <w:p w:rsidR="00F55ABB" w:rsidRPr="00F55ABB" w:rsidRDefault="00F55ABB" w:rsidP="00F55ABB">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c>
          <w:tcPr>
            <w:tcW w:w="2393" w:type="dxa"/>
          </w:tcPr>
          <w:p w:rsidR="00F55ABB" w:rsidRPr="00F55ABB" w:rsidRDefault="00F55ABB" w:rsidP="00F55ABB">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r>
      <w:tr w:rsidR="00F55ABB" w:rsidTr="00F55ABB">
        <w:tc>
          <w:tcPr>
            <w:tcW w:w="675" w:type="dxa"/>
          </w:tcPr>
          <w:p w:rsidR="00F55ABB" w:rsidRPr="00F55ABB" w:rsidRDefault="00F55ABB" w:rsidP="00F55ABB">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4110" w:type="dxa"/>
          </w:tcPr>
          <w:p w:rsidR="00F55ABB" w:rsidRPr="00F55ABB" w:rsidRDefault="00F55ABB" w:rsidP="00F55ABB">
            <w:pPr>
              <w:pStyle w:val="a3"/>
              <w:rPr>
                <w:rFonts w:ascii="Times New Roman" w:hAnsi="Times New Roman" w:cs="Times New Roman"/>
                <w:b/>
                <w:sz w:val="24"/>
                <w:szCs w:val="24"/>
                <w:lang w:val="uk-UA"/>
              </w:rPr>
            </w:pPr>
            <w:r>
              <w:rPr>
                <w:rFonts w:ascii="Times New Roman" w:hAnsi="Times New Roman" w:cs="Times New Roman"/>
                <w:b/>
                <w:sz w:val="24"/>
                <w:szCs w:val="24"/>
                <w:lang w:val="uk-UA"/>
              </w:rPr>
              <w:t>Справи в порядку виконання судових рішень</w:t>
            </w:r>
          </w:p>
        </w:tc>
        <w:tc>
          <w:tcPr>
            <w:tcW w:w="2393" w:type="dxa"/>
          </w:tcPr>
          <w:p w:rsidR="00F55ABB" w:rsidRPr="00F55ABB" w:rsidRDefault="00F55ABB" w:rsidP="00F55ABB">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c>
          <w:tcPr>
            <w:tcW w:w="2393" w:type="dxa"/>
          </w:tcPr>
          <w:p w:rsidR="00F55ABB" w:rsidRPr="00F55ABB" w:rsidRDefault="00F55ABB" w:rsidP="00F55ABB">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r>
    </w:tbl>
    <w:p w:rsidR="00F55ABB" w:rsidRPr="00351522" w:rsidRDefault="00F55ABB">
      <w:pPr>
        <w:pStyle w:val="a3"/>
        <w:jc w:val="both"/>
        <w:rPr>
          <w:rFonts w:ascii="Times New Roman" w:hAnsi="Times New Roman" w:cs="Times New Roman"/>
          <w:sz w:val="24"/>
          <w:szCs w:val="24"/>
          <w:lang w:val="uk-UA"/>
        </w:rPr>
      </w:pPr>
    </w:p>
    <w:p w:rsidR="00351522" w:rsidRPr="00351522" w:rsidRDefault="00351522">
      <w:pPr>
        <w:pStyle w:val="a3"/>
        <w:jc w:val="both"/>
        <w:rPr>
          <w:rFonts w:ascii="Times New Roman" w:hAnsi="Times New Roman" w:cs="Times New Roman"/>
          <w:b/>
          <w:sz w:val="24"/>
          <w:szCs w:val="24"/>
          <w:lang w:val="uk-UA"/>
        </w:rPr>
      </w:pPr>
    </w:p>
    <w:p w:rsidR="00351522" w:rsidRPr="00F55ABB" w:rsidRDefault="00F55ABB">
      <w:pPr>
        <w:pStyle w:val="a3"/>
        <w:jc w:val="both"/>
        <w:rPr>
          <w:rFonts w:ascii="Times New Roman" w:hAnsi="Times New Roman" w:cs="Times New Roman"/>
          <w:b/>
          <w:sz w:val="24"/>
          <w:szCs w:val="24"/>
          <w:u w:val="single"/>
          <w:lang w:val="uk-UA"/>
        </w:rPr>
      </w:pPr>
      <w:r>
        <w:rPr>
          <w:rFonts w:ascii="Times New Roman" w:hAnsi="Times New Roman" w:cs="Times New Roman"/>
          <w:b/>
          <w:sz w:val="24"/>
          <w:szCs w:val="24"/>
          <w:lang w:val="uk-UA"/>
        </w:rPr>
        <w:t xml:space="preserve">         </w:t>
      </w:r>
      <w:r w:rsidRPr="00F55ABB">
        <w:rPr>
          <w:rFonts w:ascii="Times New Roman" w:hAnsi="Times New Roman" w:cs="Times New Roman"/>
          <w:b/>
          <w:sz w:val="24"/>
          <w:szCs w:val="24"/>
          <w:u w:val="single"/>
          <w:lang w:val="uk-UA"/>
        </w:rPr>
        <w:t>Стан розгляду справ та матеріалів цивільного судочинства</w:t>
      </w:r>
      <w:r>
        <w:rPr>
          <w:rFonts w:ascii="Times New Roman" w:hAnsi="Times New Roman" w:cs="Times New Roman"/>
          <w:b/>
          <w:sz w:val="24"/>
          <w:szCs w:val="24"/>
          <w:u w:val="single"/>
          <w:lang w:val="uk-UA"/>
        </w:rPr>
        <w:t>.</w:t>
      </w:r>
    </w:p>
    <w:p w:rsidR="00351522" w:rsidRDefault="00351522">
      <w:pPr>
        <w:pStyle w:val="a3"/>
        <w:jc w:val="both"/>
        <w:rPr>
          <w:rFonts w:ascii="Times New Roman" w:hAnsi="Times New Roman" w:cs="Times New Roman"/>
          <w:b/>
          <w:sz w:val="24"/>
          <w:szCs w:val="24"/>
          <w:lang w:val="uk-UA"/>
        </w:rPr>
      </w:pPr>
    </w:p>
    <w:p w:rsidR="00351522" w:rsidRDefault="007021C4">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51522">
        <w:rPr>
          <w:rFonts w:ascii="Times New Roman" w:hAnsi="Times New Roman" w:cs="Times New Roman"/>
          <w:sz w:val="24"/>
          <w:szCs w:val="24"/>
          <w:lang w:val="uk-UA"/>
        </w:rPr>
        <w:t xml:space="preserve">Згідно зі статистичними даними про розгляд справ в порядку </w:t>
      </w:r>
      <w:r>
        <w:rPr>
          <w:rFonts w:ascii="Times New Roman" w:hAnsi="Times New Roman" w:cs="Times New Roman"/>
          <w:sz w:val="24"/>
          <w:szCs w:val="24"/>
          <w:lang w:val="uk-UA"/>
        </w:rPr>
        <w:t xml:space="preserve">цивільного судочинства </w:t>
      </w:r>
      <w:r w:rsidRPr="00351522">
        <w:rPr>
          <w:rFonts w:ascii="Times New Roman" w:hAnsi="Times New Roman" w:cs="Times New Roman"/>
          <w:sz w:val="24"/>
          <w:szCs w:val="24"/>
          <w:lang w:val="uk-UA"/>
        </w:rPr>
        <w:t>за 2023 рік, Очаківським</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міськрайонним</w:t>
      </w:r>
      <w:proofErr w:type="spellEnd"/>
      <w:r>
        <w:rPr>
          <w:rFonts w:ascii="Times New Roman" w:hAnsi="Times New Roman" w:cs="Times New Roman"/>
          <w:sz w:val="24"/>
          <w:szCs w:val="24"/>
          <w:lang w:val="uk-UA"/>
        </w:rPr>
        <w:t xml:space="preserve"> судом Миколаївської області протягом звітного періоду розглянуто  </w:t>
      </w:r>
      <w:r w:rsidR="00C63D5A">
        <w:rPr>
          <w:rFonts w:ascii="Times New Roman" w:hAnsi="Times New Roman" w:cs="Times New Roman"/>
          <w:sz w:val="24"/>
          <w:szCs w:val="24"/>
          <w:lang w:val="uk-UA"/>
        </w:rPr>
        <w:t>1010</w:t>
      </w:r>
      <w:r>
        <w:rPr>
          <w:rFonts w:ascii="Times New Roman" w:hAnsi="Times New Roman" w:cs="Times New Roman"/>
          <w:sz w:val="24"/>
          <w:szCs w:val="24"/>
          <w:lang w:val="uk-UA"/>
        </w:rPr>
        <w:t xml:space="preserve">  справ та матеріалів, що на</w:t>
      </w:r>
      <w:r w:rsidR="00C63D5A">
        <w:rPr>
          <w:rFonts w:ascii="Times New Roman" w:hAnsi="Times New Roman" w:cs="Times New Roman"/>
          <w:sz w:val="24"/>
          <w:szCs w:val="24"/>
          <w:lang w:val="uk-UA"/>
        </w:rPr>
        <w:t xml:space="preserve"> 575 </w:t>
      </w:r>
      <w:r>
        <w:rPr>
          <w:rFonts w:ascii="Times New Roman" w:hAnsi="Times New Roman" w:cs="Times New Roman"/>
          <w:sz w:val="24"/>
          <w:szCs w:val="24"/>
          <w:lang w:val="uk-UA"/>
        </w:rPr>
        <w:t>більше ніж у 2022 році.</w:t>
      </w:r>
    </w:p>
    <w:p w:rsidR="007021C4" w:rsidRDefault="007021C4">
      <w:pPr>
        <w:pStyle w:val="a3"/>
        <w:jc w:val="both"/>
        <w:rPr>
          <w:rFonts w:ascii="Times New Roman" w:hAnsi="Times New Roman" w:cs="Times New Roman"/>
          <w:b/>
          <w:sz w:val="24"/>
          <w:szCs w:val="24"/>
          <w:lang w:val="uk-UA"/>
        </w:rPr>
      </w:pPr>
    </w:p>
    <w:p w:rsidR="00351522" w:rsidRDefault="007021C4">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таблиці наведені більш детальні дані про розгляд справ та матеріалів цивільного судочинства.</w:t>
      </w:r>
    </w:p>
    <w:p w:rsidR="007021C4" w:rsidRDefault="007021C4">
      <w:pPr>
        <w:pStyle w:val="a3"/>
        <w:jc w:val="both"/>
        <w:rPr>
          <w:rFonts w:ascii="Times New Roman" w:hAnsi="Times New Roman" w:cs="Times New Roman"/>
          <w:sz w:val="24"/>
          <w:szCs w:val="24"/>
          <w:lang w:val="uk-UA"/>
        </w:rPr>
      </w:pPr>
    </w:p>
    <w:tbl>
      <w:tblPr>
        <w:tblStyle w:val="a4"/>
        <w:tblW w:w="0" w:type="auto"/>
        <w:tblLook w:val="04A0"/>
      </w:tblPr>
      <w:tblGrid>
        <w:gridCol w:w="534"/>
        <w:gridCol w:w="4251"/>
        <w:gridCol w:w="2393"/>
        <w:gridCol w:w="2393"/>
      </w:tblGrid>
      <w:tr w:rsidR="007021C4" w:rsidTr="007021C4">
        <w:tc>
          <w:tcPr>
            <w:tcW w:w="534" w:type="dxa"/>
          </w:tcPr>
          <w:p w:rsidR="007021C4" w:rsidRDefault="007021C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4251" w:type="dxa"/>
          </w:tcPr>
          <w:p w:rsidR="007021C4" w:rsidRDefault="007021C4" w:rsidP="007021C4">
            <w:pPr>
              <w:pStyle w:val="a3"/>
              <w:rPr>
                <w:rFonts w:ascii="Times New Roman" w:hAnsi="Times New Roman" w:cs="Times New Roman"/>
                <w:b/>
                <w:sz w:val="24"/>
                <w:szCs w:val="24"/>
                <w:lang w:val="uk-UA"/>
              </w:rPr>
            </w:pPr>
            <w:r>
              <w:rPr>
                <w:rFonts w:ascii="Times New Roman" w:hAnsi="Times New Roman" w:cs="Times New Roman"/>
                <w:b/>
                <w:sz w:val="24"/>
                <w:szCs w:val="24"/>
                <w:lang w:val="uk-UA"/>
              </w:rPr>
              <w:t>Справи та матеріали цивільного судочинства, з них:</w:t>
            </w:r>
          </w:p>
        </w:tc>
        <w:tc>
          <w:tcPr>
            <w:tcW w:w="2393" w:type="dxa"/>
          </w:tcPr>
          <w:p w:rsidR="007021C4" w:rsidRDefault="007021C4"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2022 рік</w:t>
            </w:r>
          </w:p>
        </w:tc>
        <w:tc>
          <w:tcPr>
            <w:tcW w:w="2393" w:type="dxa"/>
          </w:tcPr>
          <w:p w:rsidR="007021C4" w:rsidRDefault="007021C4"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2023 рік</w:t>
            </w:r>
          </w:p>
        </w:tc>
      </w:tr>
      <w:tr w:rsidR="007021C4" w:rsidTr="007021C4">
        <w:tc>
          <w:tcPr>
            <w:tcW w:w="534" w:type="dxa"/>
          </w:tcPr>
          <w:p w:rsidR="007021C4" w:rsidRDefault="007021C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4251" w:type="dxa"/>
          </w:tcPr>
          <w:p w:rsidR="007021C4" w:rsidRDefault="007021C4" w:rsidP="007021C4">
            <w:pPr>
              <w:pStyle w:val="a3"/>
              <w:rPr>
                <w:rFonts w:ascii="Times New Roman" w:hAnsi="Times New Roman" w:cs="Times New Roman"/>
                <w:b/>
                <w:sz w:val="24"/>
                <w:szCs w:val="24"/>
                <w:lang w:val="uk-UA"/>
              </w:rPr>
            </w:pPr>
            <w:r>
              <w:rPr>
                <w:rFonts w:ascii="Times New Roman" w:hAnsi="Times New Roman" w:cs="Times New Roman"/>
                <w:b/>
                <w:sz w:val="24"/>
                <w:szCs w:val="24"/>
                <w:lang w:val="uk-UA"/>
              </w:rPr>
              <w:t>Заяви про видачу/скасування судового наказу</w:t>
            </w:r>
          </w:p>
        </w:tc>
        <w:tc>
          <w:tcPr>
            <w:tcW w:w="2393" w:type="dxa"/>
          </w:tcPr>
          <w:p w:rsidR="007021C4" w:rsidRDefault="007021C4"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88</w:t>
            </w:r>
          </w:p>
        </w:tc>
        <w:tc>
          <w:tcPr>
            <w:tcW w:w="2393" w:type="dxa"/>
          </w:tcPr>
          <w:p w:rsidR="007021C4" w:rsidRDefault="003075BE"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480</w:t>
            </w:r>
          </w:p>
        </w:tc>
      </w:tr>
      <w:tr w:rsidR="007021C4" w:rsidTr="007021C4">
        <w:tc>
          <w:tcPr>
            <w:tcW w:w="534" w:type="dxa"/>
          </w:tcPr>
          <w:p w:rsidR="007021C4" w:rsidRDefault="007021C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4251" w:type="dxa"/>
          </w:tcPr>
          <w:p w:rsidR="007021C4" w:rsidRDefault="007021C4" w:rsidP="003075BE">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Заяви про забезпечення позову </w:t>
            </w:r>
          </w:p>
        </w:tc>
        <w:tc>
          <w:tcPr>
            <w:tcW w:w="2393" w:type="dxa"/>
          </w:tcPr>
          <w:p w:rsidR="007021C4" w:rsidRDefault="00C079A4"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2393" w:type="dxa"/>
          </w:tcPr>
          <w:p w:rsidR="007021C4" w:rsidRDefault="003075BE"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26</w:t>
            </w:r>
          </w:p>
        </w:tc>
      </w:tr>
      <w:tr w:rsidR="007021C4" w:rsidTr="007021C4">
        <w:tc>
          <w:tcPr>
            <w:tcW w:w="534" w:type="dxa"/>
          </w:tcPr>
          <w:p w:rsidR="007021C4" w:rsidRDefault="007021C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4251" w:type="dxa"/>
          </w:tcPr>
          <w:p w:rsidR="007021C4" w:rsidRDefault="00C079A4" w:rsidP="007021C4">
            <w:pPr>
              <w:pStyle w:val="a3"/>
              <w:rPr>
                <w:rFonts w:ascii="Times New Roman" w:hAnsi="Times New Roman" w:cs="Times New Roman"/>
                <w:b/>
                <w:sz w:val="24"/>
                <w:szCs w:val="24"/>
                <w:lang w:val="uk-UA"/>
              </w:rPr>
            </w:pPr>
            <w:r>
              <w:rPr>
                <w:rFonts w:ascii="Times New Roman" w:hAnsi="Times New Roman" w:cs="Times New Roman"/>
                <w:b/>
                <w:sz w:val="24"/>
                <w:szCs w:val="24"/>
                <w:lang w:val="uk-UA"/>
              </w:rPr>
              <w:t>Позовні заяви</w:t>
            </w:r>
          </w:p>
        </w:tc>
        <w:tc>
          <w:tcPr>
            <w:tcW w:w="2393" w:type="dxa"/>
          </w:tcPr>
          <w:p w:rsidR="007021C4" w:rsidRDefault="00C079A4"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259</w:t>
            </w:r>
          </w:p>
        </w:tc>
        <w:tc>
          <w:tcPr>
            <w:tcW w:w="2393" w:type="dxa"/>
          </w:tcPr>
          <w:p w:rsidR="007021C4" w:rsidRDefault="003075BE" w:rsidP="00A33483">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A33483">
              <w:rPr>
                <w:rFonts w:ascii="Times New Roman" w:hAnsi="Times New Roman" w:cs="Times New Roman"/>
                <w:b/>
                <w:sz w:val="24"/>
                <w:szCs w:val="24"/>
                <w:lang w:val="uk-UA"/>
              </w:rPr>
              <w:t>98</w:t>
            </w:r>
          </w:p>
        </w:tc>
      </w:tr>
      <w:tr w:rsidR="007021C4" w:rsidTr="007021C4">
        <w:tc>
          <w:tcPr>
            <w:tcW w:w="534" w:type="dxa"/>
          </w:tcPr>
          <w:p w:rsidR="007021C4" w:rsidRDefault="007021C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4251" w:type="dxa"/>
          </w:tcPr>
          <w:p w:rsidR="007021C4" w:rsidRDefault="00C079A4" w:rsidP="007021C4">
            <w:pPr>
              <w:pStyle w:val="a3"/>
              <w:rPr>
                <w:rFonts w:ascii="Times New Roman" w:hAnsi="Times New Roman" w:cs="Times New Roman"/>
                <w:b/>
                <w:sz w:val="24"/>
                <w:szCs w:val="24"/>
                <w:lang w:val="uk-UA"/>
              </w:rPr>
            </w:pPr>
            <w:r>
              <w:rPr>
                <w:rFonts w:ascii="Times New Roman" w:hAnsi="Times New Roman" w:cs="Times New Roman"/>
                <w:b/>
                <w:sz w:val="24"/>
                <w:szCs w:val="24"/>
                <w:lang w:val="uk-UA"/>
              </w:rPr>
              <w:t>Заяви окремого провадження</w:t>
            </w:r>
          </w:p>
        </w:tc>
        <w:tc>
          <w:tcPr>
            <w:tcW w:w="2393" w:type="dxa"/>
          </w:tcPr>
          <w:p w:rsidR="007021C4" w:rsidRDefault="00C079A4"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24</w:t>
            </w:r>
          </w:p>
        </w:tc>
        <w:tc>
          <w:tcPr>
            <w:tcW w:w="2393" w:type="dxa"/>
          </w:tcPr>
          <w:p w:rsidR="007021C4" w:rsidRDefault="00A33483"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37</w:t>
            </w:r>
          </w:p>
        </w:tc>
      </w:tr>
      <w:tr w:rsidR="007021C4" w:rsidTr="007021C4">
        <w:tc>
          <w:tcPr>
            <w:tcW w:w="534" w:type="dxa"/>
          </w:tcPr>
          <w:p w:rsidR="007021C4" w:rsidRDefault="007021C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4251" w:type="dxa"/>
          </w:tcPr>
          <w:p w:rsidR="007021C4" w:rsidRDefault="00C079A4" w:rsidP="007021C4">
            <w:pPr>
              <w:pStyle w:val="a3"/>
              <w:rPr>
                <w:rFonts w:ascii="Times New Roman" w:hAnsi="Times New Roman" w:cs="Times New Roman"/>
                <w:b/>
                <w:sz w:val="24"/>
                <w:szCs w:val="24"/>
                <w:lang w:val="uk-UA"/>
              </w:rPr>
            </w:pPr>
            <w:r>
              <w:rPr>
                <w:rFonts w:ascii="Times New Roman" w:hAnsi="Times New Roman" w:cs="Times New Roman"/>
                <w:b/>
                <w:sz w:val="24"/>
                <w:szCs w:val="24"/>
                <w:lang w:val="uk-UA"/>
              </w:rPr>
              <w:t>Заяви про перегляд заочного рішення</w:t>
            </w:r>
          </w:p>
        </w:tc>
        <w:tc>
          <w:tcPr>
            <w:tcW w:w="2393" w:type="dxa"/>
          </w:tcPr>
          <w:p w:rsidR="007021C4" w:rsidRDefault="00C079A4"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393" w:type="dxa"/>
          </w:tcPr>
          <w:p w:rsidR="007021C4" w:rsidRDefault="003075BE"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7021C4" w:rsidTr="007021C4">
        <w:tc>
          <w:tcPr>
            <w:tcW w:w="534" w:type="dxa"/>
          </w:tcPr>
          <w:p w:rsidR="007021C4" w:rsidRDefault="007021C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4251" w:type="dxa"/>
          </w:tcPr>
          <w:p w:rsidR="007021C4" w:rsidRDefault="00C079A4" w:rsidP="007021C4">
            <w:pPr>
              <w:pStyle w:val="a3"/>
              <w:rPr>
                <w:rFonts w:ascii="Times New Roman" w:hAnsi="Times New Roman" w:cs="Times New Roman"/>
                <w:b/>
                <w:sz w:val="24"/>
                <w:szCs w:val="24"/>
                <w:lang w:val="uk-UA"/>
              </w:rPr>
            </w:pPr>
            <w:r>
              <w:rPr>
                <w:rFonts w:ascii="Times New Roman" w:hAnsi="Times New Roman" w:cs="Times New Roman"/>
                <w:b/>
                <w:sz w:val="24"/>
                <w:szCs w:val="24"/>
                <w:lang w:val="uk-UA"/>
              </w:rPr>
              <w:t>Заяви про перегляд рішень у зв’язку з ново виявленими обставинами</w:t>
            </w:r>
          </w:p>
        </w:tc>
        <w:tc>
          <w:tcPr>
            <w:tcW w:w="2393" w:type="dxa"/>
          </w:tcPr>
          <w:p w:rsidR="007021C4" w:rsidRDefault="00C079A4"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393" w:type="dxa"/>
          </w:tcPr>
          <w:p w:rsidR="007021C4" w:rsidRDefault="003075BE"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r>
      <w:tr w:rsidR="007021C4" w:rsidTr="007021C4">
        <w:tc>
          <w:tcPr>
            <w:tcW w:w="534" w:type="dxa"/>
          </w:tcPr>
          <w:p w:rsidR="007021C4" w:rsidRDefault="007021C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4251" w:type="dxa"/>
          </w:tcPr>
          <w:p w:rsidR="007021C4" w:rsidRDefault="00C079A4" w:rsidP="007021C4">
            <w:pPr>
              <w:pStyle w:val="a3"/>
              <w:rPr>
                <w:rFonts w:ascii="Times New Roman" w:hAnsi="Times New Roman" w:cs="Times New Roman"/>
                <w:b/>
                <w:sz w:val="24"/>
                <w:szCs w:val="24"/>
                <w:lang w:val="uk-UA"/>
              </w:rPr>
            </w:pPr>
            <w:r>
              <w:rPr>
                <w:rFonts w:ascii="Times New Roman" w:hAnsi="Times New Roman" w:cs="Times New Roman"/>
                <w:b/>
                <w:sz w:val="24"/>
                <w:szCs w:val="24"/>
                <w:lang w:val="uk-UA"/>
              </w:rPr>
              <w:t>Заяви про відновлення втраченого судового провадження</w:t>
            </w:r>
          </w:p>
        </w:tc>
        <w:tc>
          <w:tcPr>
            <w:tcW w:w="2393" w:type="dxa"/>
          </w:tcPr>
          <w:p w:rsidR="007021C4" w:rsidRDefault="00C079A4"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c>
          <w:tcPr>
            <w:tcW w:w="2393" w:type="dxa"/>
          </w:tcPr>
          <w:p w:rsidR="007021C4" w:rsidRDefault="003075BE"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r>
      <w:tr w:rsidR="007021C4" w:rsidTr="007021C4">
        <w:tc>
          <w:tcPr>
            <w:tcW w:w="534" w:type="dxa"/>
          </w:tcPr>
          <w:p w:rsidR="007021C4" w:rsidRDefault="007021C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4251" w:type="dxa"/>
          </w:tcPr>
          <w:p w:rsidR="007021C4" w:rsidRDefault="00C079A4" w:rsidP="007021C4">
            <w:pPr>
              <w:pStyle w:val="a3"/>
              <w:rPr>
                <w:rFonts w:ascii="Times New Roman" w:hAnsi="Times New Roman" w:cs="Times New Roman"/>
                <w:b/>
                <w:sz w:val="24"/>
                <w:szCs w:val="24"/>
                <w:lang w:val="uk-UA"/>
              </w:rPr>
            </w:pPr>
            <w:r>
              <w:rPr>
                <w:rFonts w:ascii="Times New Roman" w:hAnsi="Times New Roman" w:cs="Times New Roman"/>
                <w:b/>
                <w:sz w:val="24"/>
                <w:szCs w:val="24"/>
                <w:lang w:val="uk-UA"/>
              </w:rPr>
              <w:t>Скарги на дії або бездіяльність виконавчої служби</w:t>
            </w:r>
          </w:p>
        </w:tc>
        <w:tc>
          <w:tcPr>
            <w:tcW w:w="2393" w:type="dxa"/>
          </w:tcPr>
          <w:p w:rsidR="007021C4" w:rsidRDefault="00C079A4"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393" w:type="dxa"/>
          </w:tcPr>
          <w:p w:rsidR="007021C4" w:rsidRDefault="00305706"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r>
      <w:tr w:rsidR="007021C4" w:rsidTr="007021C4">
        <w:tc>
          <w:tcPr>
            <w:tcW w:w="534" w:type="dxa"/>
          </w:tcPr>
          <w:p w:rsidR="007021C4" w:rsidRDefault="007021C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4251" w:type="dxa"/>
          </w:tcPr>
          <w:p w:rsidR="007021C4" w:rsidRDefault="00C079A4" w:rsidP="007021C4">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Клопотання, заяви, подання </w:t>
            </w:r>
            <w:r w:rsidR="00A46D84">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 порядку виконання судових рішень</w:t>
            </w:r>
          </w:p>
        </w:tc>
        <w:tc>
          <w:tcPr>
            <w:tcW w:w="2393" w:type="dxa"/>
          </w:tcPr>
          <w:p w:rsidR="007021C4" w:rsidRDefault="00C079A4"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2393" w:type="dxa"/>
          </w:tcPr>
          <w:p w:rsidR="007021C4" w:rsidRDefault="00A33483" w:rsidP="00A33483">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61</w:t>
            </w:r>
          </w:p>
        </w:tc>
      </w:tr>
      <w:tr w:rsidR="007021C4" w:rsidTr="007021C4">
        <w:tc>
          <w:tcPr>
            <w:tcW w:w="534" w:type="dxa"/>
          </w:tcPr>
          <w:p w:rsidR="007021C4" w:rsidRDefault="007021C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4251" w:type="dxa"/>
          </w:tcPr>
          <w:p w:rsidR="007021C4" w:rsidRDefault="00C079A4" w:rsidP="007021C4">
            <w:pPr>
              <w:pStyle w:val="a3"/>
              <w:rPr>
                <w:rFonts w:ascii="Times New Roman" w:hAnsi="Times New Roman" w:cs="Times New Roman"/>
                <w:b/>
                <w:sz w:val="24"/>
                <w:szCs w:val="24"/>
                <w:lang w:val="uk-UA"/>
              </w:rPr>
            </w:pPr>
            <w:r>
              <w:rPr>
                <w:rFonts w:ascii="Times New Roman" w:hAnsi="Times New Roman" w:cs="Times New Roman"/>
                <w:b/>
                <w:sz w:val="24"/>
                <w:szCs w:val="24"/>
                <w:lang w:val="uk-UA"/>
              </w:rPr>
              <w:t>Доручення судів України/іноземних судів</w:t>
            </w:r>
          </w:p>
        </w:tc>
        <w:tc>
          <w:tcPr>
            <w:tcW w:w="2393" w:type="dxa"/>
          </w:tcPr>
          <w:p w:rsidR="007021C4" w:rsidRDefault="00C079A4" w:rsidP="003075BE">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393" w:type="dxa"/>
          </w:tcPr>
          <w:p w:rsidR="007021C4" w:rsidRDefault="00305706" w:rsidP="007021C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bl>
    <w:p w:rsidR="007021C4" w:rsidRDefault="007021C4">
      <w:pPr>
        <w:pStyle w:val="a3"/>
        <w:jc w:val="both"/>
        <w:rPr>
          <w:rFonts w:ascii="Times New Roman" w:hAnsi="Times New Roman" w:cs="Times New Roman"/>
          <w:b/>
          <w:sz w:val="24"/>
          <w:szCs w:val="24"/>
          <w:lang w:val="uk-UA"/>
        </w:rPr>
      </w:pPr>
    </w:p>
    <w:p w:rsidR="00351522" w:rsidRDefault="00A33483" w:rsidP="00A33483">
      <w:pPr>
        <w:pStyle w:val="a3"/>
        <w:jc w:val="both"/>
        <w:rPr>
          <w:rFonts w:ascii="Times New Roman" w:hAnsi="Times New Roman" w:cs="Times New Roman"/>
          <w:b/>
          <w:sz w:val="24"/>
          <w:szCs w:val="24"/>
          <w:u w:val="single"/>
          <w:lang w:val="uk-UA"/>
        </w:rPr>
      </w:pPr>
      <w:r w:rsidRPr="00A33483">
        <w:rPr>
          <w:rFonts w:ascii="Times New Roman" w:hAnsi="Times New Roman" w:cs="Times New Roman"/>
          <w:b/>
          <w:sz w:val="24"/>
          <w:szCs w:val="24"/>
          <w:lang w:val="uk-UA"/>
        </w:rPr>
        <w:t xml:space="preserve">         </w:t>
      </w:r>
      <w:r w:rsidRPr="00A33483">
        <w:rPr>
          <w:rFonts w:ascii="Times New Roman" w:hAnsi="Times New Roman" w:cs="Times New Roman"/>
          <w:b/>
          <w:sz w:val="24"/>
          <w:szCs w:val="24"/>
          <w:u w:val="single"/>
          <w:lang w:val="uk-UA"/>
        </w:rPr>
        <w:t xml:space="preserve">Стан розгляду справ та матеріалів </w:t>
      </w:r>
      <w:r>
        <w:rPr>
          <w:rFonts w:ascii="Times New Roman" w:hAnsi="Times New Roman" w:cs="Times New Roman"/>
          <w:b/>
          <w:sz w:val="24"/>
          <w:szCs w:val="24"/>
          <w:u w:val="single"/>
          <w:lang w:val="uk-UA"/>
        </w:rPr>
        <w:t>про адміністративні правопорушення.</w:t>
      </w:r>
    </w:p>
    <w:p w:rsidR="00A33483" w:rsidRDefault="00A33483" w:rsidP="00A33483">
      <w:pPr>
        <w:pStyle w:val="a3"/>
        <w:jc w:val="both"/>
        <w:rPr>
          <w:rFonts w:ascii="Times New Roman" w:hAnsi="Times New Roman" w:cs="Times New Roman"/>
          <w:b/>
          <w:sz w:val="24"/>
          <w:szCs w:val="24"/>
          <w:u w:val="single"/>
          <w:lang w:val="uk-UA"/>
        </w:rPr>
      </w:pPr>
    </w:p>
    <w:p w:rsidR="00A33483" w:rsidRDefault="00A33483" w:rsidP="00A334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51522">
        <w:rPr>
          <w:rFonts w:ascii="Times New Roman" w:hAnsi="Times New Roman" w:cs="Times New Roman"/>
          <w:sz w:val="24"/>
          <w:szCs w:val="24"/>
          <w:lang w:val="uk-UA"/>
        </w:rPr>
        <w:t xml:space="preserve">Згідно зі статистичними даними про розгляд справ </w:t>
      </w:r>
      <w:r>
        <w:rPr>
          <w:rFonts w:ascii="Times New Roman" w:hAnsi="Times New Roman" w:cs="Times New Roman"/>
          <w:sz w:val="24"/>
          <w:szCs w:val="24"/>
          <w:lang w:val="uk-UA"/>
        </w:rPr>
        <w:t xml:space="preserve">про адміністративні правопорушення </w:t>
      </w:r>
      <w:r w:rsidRPr="00351522">
        <w:rPr>
          <w:rFonts w:ascii="Times New Roman" w:hAnsi="Times New Roman" w:cs="Times New Roman"/>
          <w:sz w:val="24"/>
          <w:szCs w:val="24"/>
          <w:lang w:val="uk-UA"/>
        </w:rPr>
        <w:t>за 2023 рік, Очаківським</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міськрайонним</w:t>
      </w:r>
      <w:proofErr w:type="spellEnd"/>
      <w:r>
        <w:rPr>
          <w:rFonts w:ascii="Times New Roman" w:hAnsi="Times New Roman" w:cs="Times New Roman"/>
          <w:sz w:val="24"/>
          <w:szCs w:val="24"/>
          <w:lang w:val="uk-UA"/>
        </w:rPr>
        <w:t xml:space="preserve"> судом Миколаївської області протягом звітного періоду розглянуто </w:t>
      </w:r>
      <w:r w:rsidR="00F25C82">
        <w:rPr>
          <w:rFonts w:ascii="Times New Roman" w:hAnsi="Times New Roman" w:cs="Times New Roman"/>
          <w:sz w:val="24"/>
          <w:szCs w:val="24"/>
          <w:lang w:val="uk-UA"/>
        </w:rPr>
        <w:t xml:space="preserve">687 </w:t>
      </w:r>
      <w:r>
        <w:rPr>
          <w:rFonts w:ascii="Times New Roman" w:hAnsi="Times New Roman" w:cs="Times New Roman"/>
          <w:sz w:val="24"/>
          <w:szCs w:val="24"/>
          <w:lang w:val="uk-UA"/>
        </w:rPr>
        <w:t>справ та матеріалів, що на</w:t>
      </w:r>
      <w:r w:rsidR="00F25C82">
        <w:rPr>
          <w:rFonts w:ascii="Times New Roman" w:hAnsi="Times New Roman" w:cs="Times New Roman"/>
          <w:sz w:val="24"/>
          <w:szCs w:val="24"/>
          <w:lang w:val="uk-UA"/>
        </w:rPr>
        <w:t xml:space="preserve"> 141 </w:t>
      </w:r>
      <w:r>
        <w:rPr>
          <w:rFonts w:ascii="Times New Roman" w:hAnsi="Times New Roman" w:cs="Times New Roman"/>
          <w:sz w:val="24"/>
          <w:szCs w:val="24"/>
          <w:lang w:val="uk-UA"/>
        </w:rPr>
        <w:t>більше ніж у 2022 році.</w:t>
      </w:r>
    </w:p>
    <w:p w:rsidR="00A33483" w:rsidRDefault="00A33483" w:rsidP="00A334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таблиці наведені більш детальні дані про розгляд справ та матеріалів </w:t>
      </w:r>
      <w:r w:rsidR="00C63D5A">
        <w:rPr>
          <w:rFonts w:ascii="Times New Roman" w:hAnsi="Times New Roman" w:cs="Times New Roman"/>
          <w:sz w:val="24"/>
          <w:szCs w:val="24"/>
          <w:lang w:val="uk-UA"/>
        </w:rPr>
        <w:t>про адміністративні правопорушення</w:t>
      </w:r>
      <w:r>
        <w:rPr>
          <w:rFonts w:ascii="Times New Roman" w:hAnsi="Times New Roman" w:cs="Times New Roman"/>
          <w:sz w:val="24"/>
          <w:szCs w:val="24"/>
          <w:lang w:val="uk-UA"/>
        </w:rPr>
        <w:t>.</w:t>
      </w:r>
    </w:p>
    <w:p w:rsidR="00A33483" w:rsidRPr="00A33483" w:rsidRDefault="00A33483" w:rsidP="00A33483">
      <w:pPr>
        <w:pStyle w:val="a3"/>
        <w:jc w:val="both"/>
        <w:rPr>
          <w:rFonts w:ascii="Times New Roman" w:hAnsi="Times New Roman" w:cs="Times New Roman"/>
          <w:b/>
          <w:sz w:val="24"/>
          <w:szCs w:val="24"/>
          <w:u w:val="single"/>
          <w:lang w:val="uk-UA"/>
        </w:rPr>
      </w:pPr>
    </w:p>
    <w:tbl>
      <w:tblPr>
        <w:tblStyle w:val="a4"/>
        <w:tblW w:w="0" w:type="auto"/>
        <w:tblLook w:val="04A0"/>
      </w:tblPr>
      <w:tblGrid>
        <w:gridCol w:w="534"/>
        <w:gridCol w:w="4251"/>
        <w:gridCol w:w="2393"/>
        <w:gridCol w:w="2393"/>
      </w:tblGrid>
      <w:tr w:rsidR="00A33483" w:rsidTr="00A33483">
        <w:tc>
          <w:tcPr>
            <w:tcW w:w="534" w:type="dxa"/>
          </w:tcPr>
          <w:p w:rsidR="00A33483" w:rsidRPr="00A33483" w:rsidRDefault="00A33483" w:rsidP="00A33483">
            <w:pPr>
              <w:pStyle w:val="a3"/>
              <w:jc w:val="both"/>
              <w:rPr>
                <w:rFonts w:ascii="Times New Roman" w:hAnsi="Times New Roman" w:cs="Times New Roman"/>
                <w:b/>
                <w:sz w:val="24"/>
                <w:szCs w:val="24"/>
                <w:lang w:val="uk-UA"/>
              </w:rPr>
            </w:pPr>
            <w:r w:rsidRPr="00A33483">
              <w:rPr>
                <w:rFonts w:ascii="Times New Roman" w:hAnsi="Times New Roman" w:cs="Times New Roman"/>
                <w:b/>
                <w:sz w:val="24"/>
                <w:szCs w:val="24"/>
                <w:lang w:val="uk-UA"/>
              </w:rPr>
              <w:t>№</w:t>
            </w:r>
          </w:p>
        </w:tc>
        <w:tc>
          <w:tcPr>
            <w:tcW w:w="4251" w:type="dxa"/>
          </w:tcPr>
          <w:p w:rsidR="00A33483" w:rsidRPr="00C63D5A" w:rsidRDefault="00C63D5A" w:rsidP="00C63D5A">
            <w:pPr>
              <w:pStyle w:val="a3"/>
              <w:rPr>
                <w:rFonts w:ascii="Times New Roman" w:hAnsi="Times New Roman" w:cs="Times New Roman"/>
                <w:b/>
                <w:sz w:val="24"/>
                <w:szCs w:val="24"/>
                <w:lang w:val="uk-UA"/>
              </w:rPr>
            </w:pPr>
            <w:r w:rsidRPr="00C63D5A">
              <w:rPr>
                <w:rFonts w:ascii="Times New Roman" w:hAnsi="Times New Roman" w:cs="Times New Roman"/>
                <w:b/>
                <w:sz w:val="24"/>
                <w:szCs w:val="24"/>
                <w:lang w:val="uk-UA"/>
              </w:rPr>
              <w:t>Справи та матеріали про адміністративні правопорушення</w:t>
            </w:r>
            <w:r>
              <w:rPr>
                <w:rFonts w:ascii="Times New Roman" w:hAnsi="Times New Roman" w:cs="Times New Roman"/>
                <w:b/>
                <w:sz w:val="24"/>
                <w:szCs w:val="24"/>
                <w:lang w:val="uk-UA"/>
              </w:rPr>
              <w:t xml:space="preserve">, з </w:t>
            </w:r>
            <w:r>
              <w:rPr>
                <w:rFonts w:ascii="Times New Roman" w:hAnsi="Times New Roman" w:cs="Times New Roman"/>
                <w:b/>
                <w:sz w:val="24"/>
                <w:szCs w:val="24"/>
                <w:lang w:val="uk-UA"/>
              </w:rPr>
              <w:lastRenderedPageBreak/>
              <w:t>них:</w:t>
            </w:r>
            <w:r w:rsidRPr="00C63D5A">
              <w:rPr>
                <w:rFonts w:ascii="Times New Roman" w:hAnsi="Times New Roman" w:cs="Times New Roman"/>
                <w:b/>
                <w:sz w:val="24"/>
                <w:szCs w:val="24"/>
                <w:lang w:val="uk-UA"/>
              </w:rPr>
              <w:t xml:space="preserve"> </w:t>
            </w:r>
          </w:p>
        </w:tc>
        <w:tc>
          <w:tcPr>
            <w:tcW w:w="2393" w:type="dxa"/>
          </w:tcPr>
          <w:p w:rsidR="00A33483" w:rsidRPr="00C63D5A" w:rsidRDefault="00C63D5A" w:rsidP="00C63D5A">
            <w:pPr>
              <w:pStyle w:val="a3"/>
              <w:jc w:val="center"/>
              <w:rPr>
                <w:rFonts w:ascii="Times New Roman" w:hAnsi="Times New Roman" w:cs="Times New Roman"/>
                <w:b/>
                <w:sz w:val="24"/>
                <w:szCs w:val="24"/>
                <w:lang w:val="uk-UA"/>
              </w:rPr>
            </w:pPr>
            <w:r w:rsidRPr="00C63D5A">
              <w:rPr>
                <w:rFonts w:ascii="Times New Roman" w:hAnsi="Times New Roman" w:cs="Times New Roman"/>
                <w:b/>
                <w:sz w:val="24"/>
                <w:szCs w:val="24"/>
                <w:lang w:val="uk-UA"/>
              </w:rPr>
              <w:lastRenderedPageBreak/>
              <w:t>2022 рік</w:t>
            </w:r>
          </w:p>
        </w:tc>
        <w:tc>
          <w:tcPr>
            <w:tcW w:w="2393" w:type="dxa"/>
          </w:tcPr>
          <w:p w:rsidR="00A33483" w:rsidRPr="00C63D5A" w:rsidRDefault="00C63D5A" w:rsidP="00C63D5A">
            <w:pPr>
              <w:pStyle w:val="a3"/>
              <w:jc w:val="center"/>
              <w:rPr>
                <w:rFonts w:ascii="Times New Roman" w:hAnsi="Times New Roman" w:cs="Times New Roman"/>
                <w:b/>
                <w:sz w:val="24"/>
                <w:szCs w:val="24"/>
                <w:lang w:val="uk-UA"/>
              </w:rPr>
            </w:pPr>
            <w:r w:rsidRPr="00C63D5A">
              <w:rPr>
                <w:rFonts w:ascii="Times New Roman" w:hAnsi="Times New Roman" w:cs="Times New Roman"/>
                <w:b/>
                <w:sz w:val="24"/>
                <w:szCs w:val="24"/>
                <w:lang w:val="uk-UA"/>
              </w:rPr>
              <w:t>2023 рік</w:t>
            </w:r>
          </w:p>
        </w:tc>
      </w:tr>
      <w:tr w:rsidR="00C63D5A" w:rsidTr="00A33483">
        <w:tc>
          <w:tcPr>
            <w:tcW w:w="534" w:type="dxa"/>
          </w:tcPr>
          <w:p w:rsidR="00C63D5A" w:rsidRPr="00A33483" w:rsidRDefault="00C63D5A"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w:t>
            </w:r>
          </w:p>
        </w:tc>
        <w:tc>
          <w:tcPr>
            <w:tcW w:w="4251" w:type="dxa"/>
          </w:tcPr>
          <w:p w:rsidR="00C63D5A" w:rsidRPr="00C63D5A" w:rsidRDefault="00C63D5A" w:rsidP="00C63D5A">
            <w:pPr>
              <w:pStyle w:val="a3"/>
              <w:rPr>
                <w:rFonts w:ascii="Times New Roman" w:hAnsi="Times New Roman" w:cs="Times New Roman"/>
                <w:b/>
                <w:sz w:val="24"/>
                <w:szCs w:val="24"/>
                <w:lang w:val="uk-UA"/>
              </w:rPr>
            </w:pPr>
            <w:r w:rsidRPr="00C63D5A">
              <w:rPr>
                <w:rFonts w:ascii="Times New Roman" w:hAnsi="Times New Roman" w:cs="Times New Roman"/>
                <w:b/>
                <w:sz w:val="24"/>
                <w:szCs w:val="24"/>
                <w:lang w:val="uk-UA"/>
              </w:rPr>
              <w:t>Справи про адміністративні правопорушення</w:t>
            </w:r>
          </w:p>
        </w:tc>
        <w:tc>
          <w:tcPr>
            <w:tcW w:w="2393" w:type="dxa"/>
          </w:tcPr>
          <w:p w:rsidR="00C63D5A" w:rsidRPr="00C63D5A" w:rsidRDefault="00C63D5A" w:rsidP="00C63D5A">
            <w:pPr>
              <w:pStyle w:val="a3"/>
              <w:jc w:val="center"/>
              <w:rPr>
                <w:rFonts w:ascii="Times New Roman" w:hAnsi="Times New Roman" w:cs="Times New Roman"/>
                <w:b/>
                <w:sz w:val="24"/>
                <w:szCs w:val="24"/>
                <w:lang w:val="uk-UA"/>
              </w:rPr>
            </w:pPr>
            <w:r w:rsidRPr="00C63D5A">
              <w:rPr>
                <w:rFonts w:ascii="Times New Roman" w:hAnsi="Times New Roman" w:cs="Times New Roman"/>
                <w:b/>
                <w:sz w:val="24"/>
                <w:szCs w:val="24"/>
                <w:lang w:val="uk-UA"/>
              </w:rPr>
              <w:t>541</w:t>
            </w:r>
          </w:p>
        </w:tc>
        <w:tc>
          <w:tcPr>
            <w:tcW w:w="2393" w:type="dxa"/>
          </w:tcPr>
          <w:p w:rsidR="00C63D5A" w:rsidRPr="00F25C82" w:rsidRDefault="00F25C82" w:rsidP="00F25C82">
            <w:pPr>
              <w:pStyle w:val="a3"/>
              <w:jc w:val="center"/>
              <w:rPr>
                <w:rFonts w:ascii="Times New Roman" w:hAnsi="Times New Roman" w:cs="Times New Roman"/>
                <w:b/>
                <w:sz w:val="24"/>
                <w:szCs w:val="24"/>
                <w:lang w:val="uk-UA"/>
              </w:rPr>
            </w:pPr>
            <w:r w:rsidRPr="00F25C82">
              <w:rPr>
                <w:rFonts w:ascii="Times New Roman" w:hAnsi="Times New Roman" w:cs="Times New Roman"/>
                <w:b/>
                <w:sz w:val="24"/>
                <w:szCs w:val="24"/>
                <w:lang w:val="uk-UA"/>
              </w:rPr>
              <w:t>680</w:t>
            </w:r>
          </w:p>
        </w:tc>
      </w:tr>
      <w:tr w:rsidR="00C63D5A" w:rsidTr="00A33483">
        <w:tc>
          <w:tcPr>
            <w:tcW w:w="534" w:type="dxa"/>
          </w:tcPr>
          <w:p w:rsidR="00C63D5A" w:rsidRDefault="00C63D5A"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4251" w:type="dxa"/>
          </w:tcPr>
          <w:p w:rsidR="00C63D5A" w:rsidRPr="00C63D5A" w:rsidRDefault="00C63D5A" w:rsidP="00A33483">
            <w:pPr>
              <w:pStyle w:val="a3"/>
              <w:jc w:val="both"/>
              <w:rPr>
                <w:rFonts w:ascii="Times New Roman" w:hAnsi="Times New Roman" w:cs="Times New Roman"/>
                <w:b/>
                <w:sz w:val="24"/>
                <w:szCs w:val="24"/>
                <w:lang w:val="uk-UA"/>
              </w:rPr>
            </w:pPr>
            <w:r w:rsidRPr="00C63D5A">
              <w:rPr>
                <w:rFonts w:ascii="Times New Roman" w:hAnsi="Times New Roman" w:cs="Times New Roman"/>
                <w:b/>
                <w:sz w:val="24"/>
                <w:szCs w:val="24"/>
                <w:lang w:val="uk-UA"/>
              </w:rPr>
              <w:t>Справи в порядку виконання</w:t>
            </w:r>
          </w:p>
        </w:tc>
        <w:tc>
          <w:tcPr>
            <w:tcW w:w="2393" w:type="dxa"/>
          </w:tcPr>
          <w:p w:rsidR="00C63D5A" w:rsidRPr="00C63D5A" w:rsidRDefault="00C63D5A" w:rsidP="00C63D5A">
            <w:pPr>
              <w:pStyle w:val="a3"/>
              <w:jc w:val="center"/>
              <w:rPr>
                <w:rFonts w:ascii="Times New Roman" w:hAnsi="Times New Roman" w:cs="Times New Roman"/>
                <w:b/>
                <w:sz w:val="24"/>
                <w:szCs w:val="24"/>
                <w:lang w:val="uk-UA"/>
              </w:rPr>
            </w:pPr>
            <w:r w:rsidRPr="00C63D5A">
              <w:rPr>
                <w:rFonts w:ascii="Times New Roman" w:hAnsi="Times New Roman" w:cs="Times New Roman"/>
                <w:b/>
                <w:sz w:val="24"/>
                <w:szCs w:val="24"/>
                <w:lang w:val="uk-UA"/>
              </w:rPr>
              <w:t>5</w:t>
            </w:r>
          </w:p>
        </w:tc>
        <w:tc>
          <w:tcPr>
            <w:tcW w:w="2393" w:type="dxa"/>
          </w:tcPr>
          <w:p w:rsidR="00C63D5A" w:rsidRPr="00F25C82" w:rsidRDefault="00F25C82" w:rsidP="00F25C82">
            <w:pPr>
              <w:pStyle w:val="a3"/>
              <w:jc w:val="center"/>
              <w:rPr>
                <w:rFonts w:ascii="Times New Roman" w:hAnsi="Times New Roman" w:cs="Times New Roman"/>
                <w:b/>
                <w:sz w:val="24"/>
                <w:szCs w:val="24"/>
                <w:lang w:val="uk-UA"/>
              </w:rPr>
            </w:pPr>
            <w:r w:rsidRPr="00F25C82">
              <w:rPr>
                <w:rFonts w:ascii="Times New Roman" w:hAnsi="Times New Roman" w:cs="Times New Roman"/>
                <w:b/>
                <w:sz w:val="24"/>
                <w:szCs w:val="24"/>
                <w:lang w:val="uk-UA"/>
              </w:rPr>
              <w:t>6</w:t>
            </w:r>
          </w:p>
        </w:tc>
      </w:tr>
      <w:tr w:rsidR="00F25C82" w:rsidTr="00A33483">
        <w:tc>
          <w:tcPr>
            <w:tcW w:w="534" w:type="dxa"/>
          </w:tcPr>
          <w:p w:rsidR="00F25C82" w:rsidRDefault="00F25C82"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4251" w:type="dxa"/>
          </w:tcPr>
          <w:p w:rsidR="00F25C82" w:rsidRPr="00C63D5A" w:rsidRDefault="00F25C82"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Заяви про відвід судді</w:t>
            </w:r>
          </w:p>
        </w:tc>
        <w:tc>
          <w:tcPr>
            <w:tcW w:w="2393" w:type="dxa"/>
          </w:tcPr>
          <w:p w:rsidR="00F25C82" w:rsidRPr="00C63D5A" w:rsidRDefault="00F25C82" w:rsidP="00C63D5A">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c>
          <w:tcPr>
            <w:tcW w:w="2393" w:type="dxa"/>
          </w:tcPr>
          <w:p w:rsidR="00F25C82" w:rsidRPr="00F25C82" w:rsidRDefault="00F25C82" w:rsidP="00F25C82">
            <w:pPr>
              <w:pStyle w:val="a3"/>
              <w:jc w:val="center"/>
              <w:rPr>
                <w:rFonts w:ascii="Times New Roman" w:hAnsi="Times New Roman" w:cs="Times New Roman"/>
                <w:b/>
                <w:sz w:val="24"/>
                <w:szCs w:val="24"/>
                <w:lang w:val="uk-UA"/>
              </w:rPr>
            </w:pPr>
            <w:r w:rsidRPr="00F25C82">
              <w:rPr>
                <w:rFonts w:ascii="Times New Roman" w:hAnsi="Times New Roman" w:cs="Times New Roman"/>
                <w:b/>
                <w:sz w:val="24"/>
                <w:szCs w:val="24"/>
                <w:lang w:val="uk-UA"/>
              </w:rPr>
              <w:t>1</w:t>
            </w:r>
          </w:p>
        </w:tc>
      </w:tr>
    </w:tbl>
    <w:p w:rsidR="00A33483" w:rsidRPr="00A33483" w:rsidRDefault="00A33483" w:rsidP="00A33483">
      <w:pPr>
        <w:pStyle w:val="a3"/>
        <w:jc w:val="both"/>
        <w:rPr>
          <w:rFonts w:ascii="Times New Roman" w:hAnsi="Times New Roman" w:cs="Times New Roman"/>
          <w:b/>
          <w:sz w:val="24"/>
          <w:szCs w:val="24"/>
          <w:u w:val="single"/>
          <w:lang w:val="uk-UA"/>
        </w:rPr>
      </w:pPr>
    </w:p>
    <w:p w:rsidR="00A33483" w:rsidRPr="00A33483" w:rsidRDefault="00A33483" w:rsidP="00A33483">
      <w:pPr>
        <w:pStyle w:val="a3"/>
        <w:jc w:val="both"/>
        <w:rPr>
          <w:rFonts w:ascii="Times New Roman" w:hAnsi="Times New Roman" w:cs="Times New Roman"/>
          <w:b/>
          <w:sz w:val="24"/>
          <w:szCs w:val="24"/>
          <w:lang w:val="uk-UA"/>
        </w:rPr>
      </w:pPr>
    </w:p>
    <w:p w:rsidR="00A33483" w:rsidRDefault="00F25C82" w:rsidP="00A33483">
      <w:pPr>
        <w:pStyle w:val="a3"/>
        <w:jc w:val="both"/>
        <w:rPr>
          <w:rFonts w:ascii="Times New Roman" w:hAnsi="Times New Roman" w:cs="Times New Roman"/>
          <w:b/>
          <w:sz w:val="24"/>
          <w:szCs w:val="24"/>
          <w:lang w:val="uk-UA"/>
        </w:rPr>
      </w:pPr>
      <w:r w:rsidRPr="00F25C82">
        <w:rPr>
          <w:rFonts w:ascii="Times New Roman" w:hAnsi="Times New Roman" w:cs="Times New Roman"/>
          <w:b/>
          <w:sz w:val="24"/>
          <w:szCs w:val="24"/>
          <w:lang w:val="uk-UA"/>
        </w:rPr>
        <w:t>5.</w:t>
      </w:r>
      <w:r>
        <w:rPr>
          <w:rFonts w:ascii="Times New Roman" w:hAnsi="Times New Roman" w:cs="Times New Roman"/>
          <w:b/>
          <w:sz w:val="24"/>
          <w:szCs w:val="24"/>
          <w:lang w:val="uk-UA"/>
        </w:rPr>
        <w:t xml:space="preserve"> </w:t>
      </w:r>
      <w:r w:rsidRPr="00F25C82">
        <w:rPr>
          <w:rFonts w:ascii="Times New Roman" w:hAnsi="Times New Roman" w:cs="Times New Roman"/>
          <w:b/>
          <w:sz w:val="24"/>
          <w:szCs w:val="24"/>
          <w:lang w:val="uk-UA"/>
        </w:rPr>
        <w:t>Результати розгляду справ.</w:t>
      </w:r>
    </w:p>
    <w:p w:rsidR="00F25C82" w:rsidRDefault="00F25C82" w:rsidP="00A33483">
      <w:pPr>
        <w:pStyle w:val="a3"/>
        <w:jc w:val="both"/>
        <w:rPr>
          <w:rFonts w:ascii="Times New Roman" w:hAnsi="Times New Roman" w:cs="Times New Roman"/>
          <w:b/>
          <w:sz w:val="24"/>
          <w:szCs w:val="24"/>
          <w:lang w:val="uk-UA"/>
        </w:rPr>
      </w:pPr>
    </w:p>
    <w:p w:rsidR="00F25C82" w:rsidRDefault="00F25C82"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Справи кримінального судочинства.</w:t>
      </w:r>
    </w:p>
    <w:p w:rsidR="00D903F7" w:rsidRDefault="00D903F7" w:rsidP="00A33483">
      <w:pPr>
        <w:pStyle w:val="a3"/>
        <w:jc w:val="both"/>
        <w:rPr>
          <w:rFonts w:ascii="Times New Roman" w:hAnsi="Times New Roman" w:cs="Times New Roman"/>
          <w:b/>
          <w:sz w:val="24"/>
          <w:szCs w:val="24"/>
          <w:lang w:val="uk-UA"/>
        </w:rPr>
      </w:pPr>
    </w:p>
    <w:p w:rsidR="006F0F1F" w:rsidRDefault="00D903F7" w:rsidP="00A334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25C82" w:rsidRPr="00F25C82">
        <w:rPr>
          <w:rFonts w:ascii="Times New Roman" w:hAnsi="Times New Roman" w:cs="Times New Roman"/>
          <w:sz w:val="24"/>
          <w:szCs w:val="24"/>
          <w:lang w:val="uk-UA"/>
        </w:rPr>
        <w:t>Кількість кримінальних справ,</w:t>
      </w:r>
      <w:r>
        <w:rPr>
          <w:rFonts w:ascii="Times New Roman" w:hAnsi="Times New Roman" w:cs="Times New Roman"/>
          <w:sz w:val="24"/>
          <w:szCs w:val="24"/>
          <w:lang w:val="uk-UA"/>
        </w:rPr>
        <w:t xml:space="preserve"> провадження в яких закінчено протягом звітного періоду становить </w:t>
      </w:r>
      <w:r w:rsidR="006F0F1F">
        <w:rPr>
          <w:rFonts w:ascii="Times New Roman" w:hAnsi="Times New Roman" w:cs="Times New Roman"/>
          <w:sz w:val="24"/>
          <w:szCs w:val="24"/>
          <w:lang w:val="uk-UA"/>
        </w:rPr>
        <w:t>57:</w:t>
      </w:r>
    </w:p>
    <w:p w:rsidR="006F0F1F" w:rsidRDefault="006F0F1F" w:rsidP="006F0F1F">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 постановленням вироку закінчено провадження у</w:t>
      </w:r>
      <w:r w:rsidR="007165CE">
        <w:rPr>
          <w:rFonts w:ascii="Times New Roman" w:hAnsi="Times New Roman" w:cs="Times New Roman"/>
          <w:sz w:val="24"/>
          <w:szCs w:val="24"/>
          <w:lang w:val="uk-UA"/>
        </w:rPr>
        <w:t xml:space="preserve"> 46</w:t>
      </w:r>
      <w:r>
        <w:rPr>
          <w:rFonts w:ascii="Times New Roman" w:hAnsi="Times New Roman" w:cs="Times New Roman"/>
          <w:sz w:val="24"/>
          <w:szCs w:val="24"/>
          <w:lang w:val="uk-UA"/>
        </w:rPr>
        <w:t xml:space="preserve">  кримінальних справах (</w:t>
      </w:r>
      <w:r w:rsidR="007165CE">
        <w:rPr>
          <w:rFonts w:ascii="Times New Roman" w:hAnsi="Times New Roman" w:cs="Times New Roman"/>
          <w:sz w:val="24"/>
          <w:szCs w:val="24"/>
          <w:lang w:val="uk-UA"/>
        </w:rPr>
        <w:t>81</w:t>
      </w:r>
      <w:r>
        <w:rPr>
          <w:rFonts w:ascii="Times New Roman" w:hAnsi="Times New Roman" w:cs="Times New Roman"/>
          <w:sz w:val="24"/>
          <w:szCs w:val="24"/>
          <w:lang w:val="uk-UA"/>
        </w:rPr>
        <w:t xml:space="preserve"> % від загальної кількості розглянутих);</w:t>
      </w:r>
    </w:p>
    <w:p w:rsidR="006F0F1F" w:rsidRDefault="006F0F1F" w:rsidP="006F0F1F">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закриттям провадження у справі </w:t>
      </w:r>
      <w:r w:rsidR="009F4482">
        <w:rPr>
          <w:rFonts w:ascii="Times New Roman" w:hAnsi="Times New Roman" w:cs="Times New Roman"/>
          <w:sz w:val="24"/>
          <w:szCs w:val="24"/>
          <w:lang w:val="uk-UA"/>
        </w:rPr>
        <w:t>-</w:t>
      </w:r>
      <w:r>
        <w:rPr>
          <w:rFonts w:ascii="Times New Roman" w:hAnsi="Times New Roman" w:cs="Times New Roman"/>
          <w:sz w:val="24"/>
          <w:szCs w:val="24"/>
          <w:lang w:val="uk-UA"/>
        </w:rPr>
        <w:t xml:space="preserve"> у</w:t>
      </w:r>
      <w:r w:rsidR="007165CE">
        <w:rPr>
          <w:rFonts w:ascii="Times New Roman" w:hAnsi="Times New Roman" w:cs="Times New Roman"/>
          <w:sz w:val="24"/>
          <w:szCs w:val="24"/>
          <w:lang w:val="uk-UA"/>
        </w:rPr>
        <w:t xml:space="preserve"> 9</w:t>
      </w:r>
      <w:r>
        <w:rPr>
          <w:rFonts w:ascii="Times New Roman" w:hAnsi="Times New Roman" w:cs="Times New Roman"/>
          <w:sz w:val="24"/>
          <w:szCs w:val="24"/>
          <w:lang w:val="uk-UA"/>
        </w:rPr>
        <w:t xml:space="preserve"> справах (</w:t>
      </w:r>
      <w:r w:rsidR="0010403A">
        <w:rPr>
          <w:rFonts w:ascii="Times New Roman" w:hAnsi="Times New Roman" w:cs="Times New Roman"/>
          <w:sz w:val="24"/>
          <w:szCs w:val="24"/>
          <w:lang w:val="uk-UA"/>
        </w:rPr>
        <w:t>16</w:t>
      </w:r>
      <w:r>
        <w:rPr>
          <w:rFonts w:ascii="Times New Roman" w:hAnsi="Times New Roman" w:cs="Times New Roman"/>
          <w:sz w:val="24"/>
          <w:szCs w:val="24"/>
          <w:lang w:val="uk-UA"/>
        </w:rPr>
        <w:t xml:space="preserve"> %);</w:t>
      </w:r>
    </w:p>
    <w:p w:rsidR="006F0F1F" w:rsidRDefault="006F0F1F" w:rsidP="006F0F1F">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повернуто прокурору </w:t>
      </w:r>
      <w:r w:rsidR="009F448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7165CE">
        <w:rPr>
          <w:rFonts w:ascii="Times New Roman" w:hAnsi="Times New Roman" w:cs="Times New Roman"/>
          <w:sz w:val="24"/>
          <w:szCs w:val="24"/>
          <w:lang w:val="uk-UA"/>
        </w:rPr>
        <w:t>2</w:t>
      </w:r>
      <w:r w:rsidR="0010403A">
        <w:rPr>
          <w:rFonts w:ascii="Times New Roman" w:hAnsi="Times New Roman" w:cs="Times New Roman"/>
          <w:sz w:val="24"/>
          <w:szCs w:val="24"/>
          <w:lang w:val="uk-UA"/>
        </w:rPr>
        <w:t xml:space="preserve"> справи (4%).</w:t>
      </w:r>
    </w:p>
    <w:p w:rsidR="00A33483" w:rsidRDefault="00A33483" w:rsidP="00A33483">
      <w:pPr>
        <w:pStyle w:val="a3"/>
        <w:jc w:val="both"/>
        <w:rPr>
          <w:rFonts w:ascii="Times New Roman" w:hAnsi="Times New Roman" w:cs="Times New Roman"/>
          <w:b/>
          <w:sz w:val="24"/>
          <w:szCs w:val="24"/>
          <w:u w:val="single"/>
          <w:lang w:val="uk-UA"/>
        </w:rPr>
      </w:pPr>
    </w:p>
    <w:p w:rsidR="00A33483" w:rsidRDefault="006F0F1F"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Справи адміністративного судочинства.</w:t>
      </w:r>
    </w:p>
    <w:p w:rsidR="006F0F1F" w:rsidRDefault="006F0F1F" w:rsidP="00A33483">
      <w:pPr>
        <w:pStyle w:val="a3"/>
        <w:jc w:val="both"/>
        <w:rPr>
          <w:rFonts w:ascii="Times New Roman" w:hAnsi="Times New Roman" w:cs="Times New Roman"/>
          <w:b/>
          <w:sz w:val="24"/>
          <w:szCs w:val="24"/>
          <w:lang w:val="uk-UA"/>
        </w:rPr>
      </w:pPr>
    </w:p>
    <w:p w:rsidR="006F0F1F" w:rsidRDefault="006F0F1F" w:rsidP="00A334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F0F1F">
        <w:rPr>
          <w:rFonts w:ascii="Times New Roman" w:hAnsi="Times New Roman" w:cs="Times New Roman"/>
          <w:sz w:val="24"/>
          <w:szCs w:val="24"/>
          <w:lang w:val="uk-UA"/>
        </w:rPr>
        <w:t>З загальної кількості адміністративних справ розглянуто</w:t>
      </w:r>
      <w:r w:rsidR="0010403A">
        <w:rPr>
          <w:rFonts w:ascii="Times New Roman" w:hAnsi="Times New Roman" w:cs="Times New Roman"/>
          <w:sz w:val="24"/>
          <w:szCs w:val="24"/>
          <w:lang w:val="uk-UA"/>
        </w:rPr>
        <w:t xml:space="preserve"> 4 </w:t>
      </w:r>
      <w:r w:rsidRPr="006F0F1F">
        <w:rPr>
          <w:rFonts w:ascii="Times New Roman" w:hAnsi="Times New Roman" w:cs="Times New Roman"/>
          <w:sz w:val="24"/>
          <w:szCs w:val="24"/>
          <w:lang w:val="uk-UA"/>
        </w:rPr>
        <w:t>справ</w:t>
      </w:r>
      <w:r w:rsidR="0010403A">
        <w:rPr>
          <w:rFonts w:ascii="Times New Roman" w:hAnsi="Times New Roman" w:cs="Times New Roman"/>
          <w:sz w:val="24"/>
          <w:szCs w:val="24"/>
          <w:lang w:val="uk-UA"/>
        </w:rPr>
        <w:t>и</w:t>
      </w:r>
      <w:r w:rsidRPr="006F0F1F">
        <w:rPr>
          <w:rFonts w:ascii="Times New Roman" w:hAnsi="Times New Roman" w:cs="Times New Roman"/>
          <w:sz w:val="24"/>
          <w:szCs w:val="24"/>
          <w:lang w:val="uk-UA"/>
        </w:rPr>
        <w:t xml:space="preserve"> (</w:t>
      </w:r>
      <w:r w:rsidR="0010403A">
        <w:rPr>
          <w:rFonts w:ascii="Times New Roman" w:hAnsi="Times New Roman" w:cs="Times New Roman"/>
          <w:sz w:val="24"/>
          <w:szCs w:val="24"/>
          <w:lang w:val="uk-UA"/>
        </w:rPr>
        <w:t xml:space="preserve">80 </w:t>
      </w:r>
      <w:r w:rsidRPr="006F0F1F">
        <w:rPr>
          <w:rFonts w:ascii="Times New Roman" w:hAnsi="Times New Roman" w:cs="Times New Roman"/>
          <w:sz w:val="24"/>
          <w:szCs w:val="24"/>
          <w:lang w:val="uk-UA"/>
        </w:rPr>
        <w:t>%), з яких:</w:t>
      </w:r>
    </w:p>
    <w:p w:rsidR="006F0F1F" w:rsidRDefault="006F0F1F" w:rsidP="006F0F1F">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розглянуто з прийняттям рішення </w:t>
      </w:r>
      <w:r w:rsidR="009F4482">
        <w:rPr>
          <w:rFonts w:ascii="Times New Roman" w:hAnsi="Times New Roman" w:cs="Times New Roman"/>
          <w:sz w:val="24"/>
          <w:szCs w:val="24"/>
          <w:lang w:val="uk-UA"/>
        </w:rPr>
        <w:t>-</w:t>
      </w:r>
      <w:r w:rsidR="0010403A">
        <w:rPr>
          <w:rFonts w:ascii="Times New Roman" w:hAnsi="Times New Roman" w:cs="Times New Roman"/>
          <w:sz w:val="24"/>
          <w:szCs w:val="24"/>
          <w:lang w:val="uk-UA"/>
        </w:rPr>
        <w:t xml:space="preserve"> 4.</w:t>
      </w:r>
    </w:p>
    <w:p w:rsidR="0010403A" w:rsidRDefault="0010403A" w:rsidP="0010403A">
      <w:pPr>
        <w:pStyle w:val="a3"/>
        <w:ind w:left="360"/>
        <w:jc w:val="both"/>
        <w:rPr>
          <w:rFonts w:ascii="Times New Roman" w:hAnsi="Times New Roman" w:cs="Times New Roman"/>
          <w:sz w:val="24"/>
          <w:szCs w:val="24"/>
          <w:lang w:val="uk-UA"/>
        </w:rPr>
      </w:pPr>
    </w:p>
    <w:p w:rsidR="006F0F1F" w:rsidRDefault="006F0F1F"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Справи цивільного судочинства.</w:t>
      </w:r>
    </w:p>
    <w:p w:rsidR="006F0F1F" w:rsidRDefault="006F0F1F" w:rsidP="00A33483">
      <w:pPr>
        <w:pStyle w:val="a3"/>
        <w:jc w:val="both"/>
        <w:rPr>
          <w:rFonts w:ascii="Times New Roman" w:hAnsi="Times New Roman" w:cs="Times New Roman"/>
          <w:b/>
          <w:sz w:val="24"/>
          <w:szCs w:val="24"/>
          <w:lang w:val="uk-UA"/>
        </w:rPr>
      </w:pPr>
    </w:p>
    <w:tbl>
      <w:tblPr>
        <w:tblStyle w:val="a4"/>
        <w:tblW w:w="0" w:type="auto"/>
        <w:tblLook w:val="04A0"/>
      </w:tblPr>
      <w:tblGrid>
        <w:gridCol w:w="1666"/>
        <w:gridCol w:w="1587"/>
        <w:gridCol w:w="1591"/>
        <w:gridCol w:w="1580"/>
        <w:gridCol w:w="1569"/>
        <w:gridCol w:w="1578"/>
      </w:tblGrid>
      <w:tr w:rsidR="006F0F1F" w:rsidTr="006F0F1F">
        <w:tc>
          <w:tcPr>
            <w:tcW w:w="1595" w:type="dxa"/>
          </w:tcPr>
          <w:p w:rsidR="006F0F1F" w:rsidRDefault="006F0F1F" w:rsidP="00A33483">
            <w:pPr>
              <w:pStyle w:val="a3"/>
              <w:jc w:val="both"/>
              <w:rPr>
                <w:rFonts w:ascii="Times New Roman" w:hAnsi="Times New Roman" w:cs="Times New Roman"/>
                <w:b/>
                <w:sz w:val="24"/>
                <w:szCs w:val="24"/>
                <w:lang w:val="uk-UA"/>
              </w:rPr>
            </w:pPr>
          </w:p>
        </w:tc>
        <w:tc>
          <w:tcPr>
            <w:tcW w:w="1595" w:type="dxa"/>
          </w:tcPr>
          <w:p w:rsidR="006F0F1F" w:rsidRDefault="006F0F1F"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Розглянуто</w:t>
            </w:r>
          </w:p>
        </w:tc>
        <w:tc>
          <w:tcPr>
            <w:tcW w:w="1595" w:type="dxa"/>
          </w:tcPr>
          <w:p w:rsidR="006F0F1F" w:rsidRDefault="006F0F1F" w:rsidP="006F0F1F">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Розглянуто з ухваленням рішення</w:t>
            </w:r>
          </w:p>
        </w:tc>
        <w:tc>
          <w:tcPr>
            <w:tcW w:w="1595" w:type="dxa"/>
          </w:tcPr>
          <w:p w:rsidR="006F0F1F" w:rsidRDefault="006F0F1F" w:rsidP="00022383">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Залишено без розгляду</w:t>
            </w:r>
          </w:p>
        </w:tc>
        <w:tc>
          <w:tcPr>
            <w:tcW w:w="1595" w:type="dxa"/>
          </w:tcPr>
          <w:p w:rsidR="006F0F1F" w:rsidRDefault="00022383" w:rsidP="00022383">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Закрито</w:t>
            </w:r>
          </w:p>
        </w:tc>
        <w:tc>
          <w:tcPr>
            <w:tcW w:w="1596" w:type="dxa"/>
          </w:tcPr>
          <w:p w:rsidR="006F0F1F" w:rsidRDefault="00022383" w:rsidP="00022383">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Передано в інші суди</w:t>
            </w:r>
          </w:p>
        </w:tc>
      </w:tr>
      <w:tr w:rsidR="006F0F1F" w:rsidTr="006F0F1F">
        <w:tc>
          <w:tcPr>
            <w:tcW w:w="1595" w:type="dxa"/>
          </w:tcPr>
          <w:p w:rsidR="006F0F1F" w:rsidRDefault="00022383"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Позовне провадження</w:t>
            </w:r>
          </w:p>
        </w:tc>
        <w:tc>
          <w:tcPr>
            <w:tcW w:w="1595" w:type="dxa"/>
          </w:tcPr>
          <w:p w:rsidR="006F0F1F" w:rsidRDefault="00935848" w:rsidP="00935848">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366</w:t>
            </w:r>
          </w:p>
        </w:tc>
        <w:tc>
          <w:tcPr>
            <w:tcW w:w="1595" w:type="dxa"/>
          </w:tcPr>
          <w:p w:rsidR="006F0F1F" w:rsidRDefault="00935848" w:rsidP="00935848">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321</w:t>
            </w:r>
          </w:p>
        </w:tc>
        <w:tc>
          <w:tcPr>
            <w:tcW w:w="1595" w:type="dxa"/>
          </w:tcPr>
          <w:p w:rsidR="006F0F1F" w:rsidRDefault="00935848" w:rsidP="00935848">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34</w:t>
            </w:r>
          </w:p>
        </w:tc>
        <w:tc>
          <w:tcPr>
            <w:tcW w:w="1595" w:type="dxa"/>
          </w:tcPr>
          <w:p w:rsidR="006F0F1F" w:rsidRDefault="00935848" w:rsidP="00935848">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p>
        </w:tc>
        <w:tc>
          <w:tcPr>
            <w:tcW w:w="1596" w:type="dxa"/>
          </w:tcPr>
          <w:p w:rsidR="006F0F1F" w:rsidRDefault="00935848" w:rsidP="00935848">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r>
      <w:tr w:rsidR="006F0F1F" w:rsidTr="006F0F1F">
        <w:tc>
          <w:tcPr>
            <w:tcW w:w="1595" w:type="dxa"/>
          </w:tcPr>
          <w:p w:rsidR="006F0F1F" w:rsidRDefault="00022383"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Окреме провадження</w:t>
            </w:r>
          </w:p>
        </w:tc>
        <w:tc>
          <w:tcPr>
            <w:tcW w:w="1595" w:type="dxa"/>
          </w:tcPr>
          <w:p w:rsidR="006F0F1F" w:rsidRDefault="00935848" w:rsidP="00935848">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31</w:t>
            </w:r>
          </w:p>
        </w:tc>
        <w:tc>
          <w:tcPr>
            <w:tcW w:w="1595" w:type="dxa"/>
          </w:tcPr>
          <w:p w:rsidR="006F0F1F" w:rsidRDefault="00935848" w:rsidP="00935848">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23</w:t>
            </w:r>
          </w:p>
        </w:tc>
        <w:tc>
          <w:tcPr>
            <w:tcW w:w="1595" w:type="dxa"/>
          </w:tcPr>
          <w:p w:rsidR="006F0F1F" w:rsidRDefault="00935848" w:rsidP="00935848">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1595" w:type="dxa"/>
          </w:tcPr>
          <w:p w:rsidR="006F0F1F" w:rsidRDefault="00935848" w:rsidP="00935848">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c>
          <w:tcPr>
            <w:tcW w:w="1596" w:type="dxa"/>
          </w:tcPr>
          <w:p w:rsidR="006F0F1F" w:rsidRDefault="00935848" w:rsidP="00935848">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bl>
    <w:p w:rsidR="006F0F1F" w:rsidRDefault="006F0F1F" w:rsidP="00A33483">
      <w:pPr>
        <w:pStyle w:val="a3"/>
        <w:jc w:val="both"/>
        <w:rPr>
          <w:rFonts w:ascii="Times New Roman" w:hAnsi="Times New Roman" w:cs="Times New Roman"/>
          <w:b/>
          <w:sz w:val="24"/>
          <w:szCs w:val="24"/>
          <w:lang w:val="uk-UA"/>
        </w:rPr>
      </w:pPr>
    </w:p>
    <w:p w:rsidR="006F0F1F" w:rsidRDefault="006F0F1F" w:rsidP="00A33483">
      <w:pPr>
        <w:pStyle w:val="a3"/>
        <w:jc w:val="both"/>
        <w:rPr>
          <w:rFonts w:ascii="Times New Roman" w:hAnsi="Times New Roman" w:cs="Times New Roman"/>
          <w:b/>
          <w:sz w:val="24"/>
          <w:szCs w:val="24"/>
          <w:lang w:val="uk-UA"/>
        </w:rPr>
      </w:pPr>
    </w:p>
    <w:p w:rsidR="006F0F1F" w:rsidRDefault="00022383"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Матеріали в порядку цивільного судочинства.</w:t>
      </w:r>
    </w:p>
    <w:p w:rsidR="006F0F1F" w:rsidRDefault="006F0F1F" w:rsidP="00A33483">
      <w:pPr>
        <w:pStyle w:val="a3"/>
        <w:jc w:val="both"/>
        <w:rPr>
          <w:rFonts w:ascii="Times New Roman" w:hAnsi="Times New Roman" w:cs="Times New Roman"/>
          <w:b/>
          <w:sz w:val="24"/>
          <w:szCs w:val="24"/>
          <w:lang w:val="uk-UA"/>
        </w:rPr>
      </w:pPr>
    </w:p>
    <w:tbl>
      <w:tblPr>
        <w:tblStyle w:val="a4"/>
        <w:tblW w:w="0" w:type="auto"/>
        <w:tblLook w:val="04A0"/>
      </w:tblPr>
      <w:tblGrid>
        <w:gridCol w:w="4785"/>
        <w:gridCol w:w="4786"/>
      </w:tblGrid>
      <w:tr w:rsidR="00022383" w:rsidTr="00022383">
        <w:tc>
          <w:tcPr>
            <w:tcW w:w="4785" w:type="dxa"/>
          </w:tcPr>
          <w:p w:rsidR="00022383" w:rsidRDefault="00022383" w:rsidP="00022383">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Матеріали</w:t>
            </w:r>
          </w:p>
        </w:tc>
        <w:tc>
          <w:tcPr>
            <w:tcW w:w="4786" w:type="dxa"/>
          </w:tcPr>
          <w:p w:rsidR="00022383" w:rsidRDefault="00022383" w:rsidP="00022383">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Розглянуто</w:t>
            </w:r>
          </w:p>
        </w:tc>
      </w:tr>
      <w:tr w:rsidR="00022383" w:rsidTr="00022383">
        <w:tc>
          <w:tcPr>
            <w:tcW w:w="4785" w:type="dxa"/>
          </w:tcPr>
          <w:p w:rsidR="00022383" w:rsidRDefault="00022383" w:rsidP="00022383">
            <w:pPr>
              <w:pStyle w:val="a3"/>
              <w:rPr>
                <w:rFonts w:ascii="Times New Roman" w:hAnsi="Times New Roman" w:cs="Times New Roman"/>
                <w:b/>
                <w:sz w:val="24"/>
                <w:szCs w:val="24"/>
                <w:lang w:val="uk-UA"/>
              </w:rPr>
            </w:pPr>
            <w:r>
              <w:rPr>
                <w:rFonts w:ascii="Times New Roman" w:hAnsi="Times New Roman" w:cs="Times New Roman"/>
                <w:b/>
                <w:sz w:val="24"/>
                <w:szCs w:val="24"/>
                <w:lang w:val="uk-UA"/>
              </w:rPr>
              <w:t>Заяви про видачу/скасування судового наказу</w:t>
            </w:r>
          </w:p>
        </w:tc>
        <w:tc>
          <w:tcPr>
            <w:tcW w:w="4786" w:type="dxa"/>
          </w:tcPr>
          <w:p w:rsidR="00022383" w:rsidRDefault="00A46D84" w:rsidP="00A46D8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480</w:t>
            </w:r>
          </w:p>
        </w:tc>
      </w:tr>
      <w:tr w:rsidR="00022383" w:rsidTr="00022383">
        <w:tc>
          <w:tcPr>
            <w:tcW w:w="4785" w:type="dxa"/>
          </w:tcPr>
          <w:p w:rsidR="00022383" w:rsidRDefault="00022383" w:rsidP="00022383">
            <w:pPr>
              <w:pStyle w:val="a3"/>
              <w:rPr>
                <w:rFonts w:ascii="Times New Roman" w:hAnsi="Times New Roman" w:cs="Times New Roman"/>
                <w:b/>
                <w:sz w:val="24"/>
                <w:szCs w:val="24"/>
                <w:lang w:val="uk-UA"/>
              </w:rPr>
            </w:pPr>
            <w:r>
              <w:rPr>
                <w:rFonts w:ascii="Times New Roman" w:hAnsi="Times New Roman" w:cs="Times New Roman"/>
                <w:b/>
                <w:sz w:val="24"/>
                <w:szCs w:val="24"/>
                <w:lang w:val="uk-UA"/>
              </w:rPr>
              <w:t>Клопотання, заяви, подання у порядку виконання судових рішень</w:t>
            </w:r>
          </w:p>
        </w:tc>
        <w:tc>
          <w:tcPr>
            <w:tcW w:w="4786" w:type="dxa"/>
          </w:tcPr>
          <w:p w:rsidR="00022383" w:rsidRDefault="00A46D84" w:rsidP="00A46D8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61</w:t>
            </w:r>
          </w:p>
        </w:tc>
      </w:tr>
      <w:tr w:rsidR="00022383" w:rsidTr="00022383">
        <w:tc>
          <w:tcPr>
            <w:tcW w:w="4785" w:type="dxa"/>
          </w:tcPr>
          <w:p w:rsidR="00022383" w:rsidRDefault="00022383" w:rsidP="00022383">
            <w:pPr>
              <w:pStyle w:val="a3"/>
              <w:rPr>
                <w:rFonts w:ascii="Times New Roman" w:hAnsi="Times New Roman" w:cs="Times New Roman"/>
                <w:b/>
                <w:sz w:val="24"/>
                <w:szCs w:val="24"/>
                <w:lang w:val="uk-UA"/>
              </w:rPr>
            </w:pPr>
            <w:r>
              <w:rPr>
                <w:rFonts w:ascii="Times New Roman" w:hAnsi="Times New Roman" w:cs="Times New Roman"/>
                <w:b/>
                <w:sz w:val="24"/>
                <w:szCs w:val="24"/>
                <w:lang w:val="uk-UA"/>
              </w:rPr>
              <w:t>Скарги на дії або бездіяльність державного виконавця</w:t>
            </w:r>
          </w:p>
        </w:tc>
        <w:tc>
          <w:tcPr>
            <w:tcW w:w="4786" w:type="dxa"/>
          </w:tcPr>
          <w:p w:rsidR="00022383" w:rsidRDefault="00A46D84" w:rsidP="00A46D8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r>
      <w:tr w:rsidR="00022383" w:rsidTr="00022383">
        <w:tc>
          <w:tcPr>
            <w:tcW w:w="4785" w:type="dxa"/>
          </w:tcPr>
          <w:p w:rsidR="00022383" w:rsidRDefault="00022383" w:rsidP="00022383">
            <w:pPr>
              <w:pStyle w:val="a3"/>
              <w:rPr>
                <w:rFonts w:ascii="Times New Roman" w:hAnsi="Times New Roman" w:cs="Times New Roman"/>
                <w:b/>
                <w:sz w:val="24"/>
                <w:szCs w:val="24"/>
                <w:lang w:val="uk-UA"/>
              </w:rPr>
            </w:pPr>
            <w:r>
              <w:rPr>
                <w:rFonts w:ascii="Times New Roman" w:hAnsi="Times New Roman" w:cs="Times New Roman"/>
                <w:b/>
                <w:sz w:val="24"/>
                <w:szCs w:val="24"/>
                <w:lang w:val="uk-UA"/>
              </w:rPr>
              <w:t>Заяви про перегляд заочного рішення</w:t>
            </w:r>
          </w:p>
        </w:tc>
        <w:tc>
          <w:tcPr>
            <w:tcW w:w="4786" w:type="dxa"/>
          </w:tcPr>
          <w:p w:rsidR="00022383" w:rsidRDefault="00A46D84" w:rsidP="00A46D8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022383" w:rsidTr="00022383">
        <w:tc>
          <w:tcPr>
            <w:tcW w:w="4785" w:type="dxa"/>
          </w:tcPr>
          <w:p w:rsidR="00022383" w:rsidRDefault="00022383" w:rsidP="00022383">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Заяви про перегляд рішень за </w:t>
            </w:r>
            <w:proofErr w:type="spellStart"/>
            <w:r>
              <w:rPr>
                <w:rFonts w:ascii="Times New Roman" w:hAnsi="Times New Roman" w:cs="Times New Roman"/>
                <w:b/>
                <w:sz w:val="24"/>
                <w:szCs w:val="24"/>
                <w:lang w:val="uk-UA"/>
              </w:rPr>
              <w:t>нововиявленими</w:t>
            </w:r>
            <w:proofErr w:type="spellEnd"/>
            <w:r>
              <w:rPr>
                <w:rFonts w:ascii="Times New Roman" w:hAnsi="Times New Roman" w:cs="Times New Roman"/>
                <w:b/>
                <w:sz w:val="24"/>
                <w:szCs w:val="24"/>
                <w:lang w:val="uk-UA"/>
              </w:rPr>
              <w:t xml:space="preserve"> обставинами</w:t>
            </w:r>
          </w:p>
        </w:tc>
        <w:tc>
          <w:tcPr>
            <w:tcW w:w="4786" w:type="dxa"/>
          </w:tcPr>
          <w:p w:rsidR="00022383" w:rsidRDefault="00A46D84" w:rsidP="00A46D8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r>
      <w:tr w:rsidR="00022383" w:rsidTr="00022383">
        <w:tc>
          <w:tcPr>
            <w:tcW w:w="4785" w:type="dxa"/>
          </w:tcPr>
          <w:p w:rsidR="00022383" w:rsidRDefault="00022383" w:rsidP="00022383">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Доручення </w:t>
            </w:r>
            <w:r w:rsidR="00BB7C68">
              <w:rPr>
                <w:rFonts w:ascii="Times New Roman" w:hAnsi="Times New Roman" w:cs="Times New Roman"/>
                <w:b/>
                <w:sz w:val="24"/>
                <w:szCs w:val="24"/>
                <w:lang w:val="uk-UA"/>
              </w:rPr>
              <w:t xml:space="preserve"> </w:t>
            </w:r>
            <w:r>
              <w:rPr>
                <w:rFonts w:ascii="Times New Roman" w:hAnsi="Times New Roman" w:cs="Times New Roman"/>
                <w:b/>
                <w:sz w:val="24"/>
                <w:szCs w:val="24"/>
                <w:lang w:val="uk-UA"/>
              </w:rPr>
              <w:t>інших судів України/іноземних судів</w:t>
            </w:r>
          </w:p>
        </w:tc>
        <w:tc>
          <w:tcPr>
            <w:tcW w:w="4786" w:type="dxa"/>
          </w:tcPr>
          <w:p w:rsidR="00022383" w:rsidRDefault="00A46D84" w:rsidP="00A46D84">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bl>
    <w:p w:rsidR="00C11F45" w:rsidRDefault="00BB7C68"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6F0F1F" w:rsidRDefault="00BB7C68"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Справи про адміністративні правопорушення.</w:t>
      </w:r>
    </w:p>
    <w:p w:rsidR="00BB7C68" w:rsidRDefault="00BB7C68" w:rsidP="00A33483">
      <w:pPr>
        <w:pStyle w:val="a3"/>
        <w:jc w:val="both"/>
        <w:rPr>
          <w:rFonts w:ascii="Times New Roman" w:hAnsi="Times New Roman" w:cs="Times New Roman"/>
          <w:b/>
          <w:sz w:val="24"/>
          <w:szCs w:val="24"/>
          <w:lang w:val="uk-UA"/>
        </w:rPr>
      </w:pPr>
    </w:p>
    <w:tbl>
      <w:tblPr>
        <w:tblStyle w:val="a4"/>
        <w:tblW w:w="0" w:type="auto"/>
        <w:tblLook w:val="04A0"/>
      </w:tblPr>
      <w:tblGrid>
        <w:gridCol w:w="4785"/>
        <w:gridCol w:w="4786"/>
      </w:tblGrid>
      <w:tr w:rsidR="00BB7C68" w:rsidTr="00BB7C68">
        <w:tc>
          <w:tcPr>
            <w:tcW w:w="4785" w:type="dxa"/>
          </w:tcPr>
          <w:p w:rsidR="00BB7C68" w:rsidRDefault="00BB7C68" w:rsidP="00A33483">
            <w:pPr>
              <w:pStyle w:val="a3"/>
              <w:jc w:val="both"/>
              <w:rPr>
                <w:rFonts w:ascii="Times New Roman" w:hAnsi="Times New Roman" w:cs="Times New Roman"/>
                <w:b/>
                <w:sz w:val="24"/>
                <w:szCs w:val="24"/>
                <w:lang w:val="uk-UA"/>
              </w:rPr>
            </w:pPr>
          </w:p>
        </w:tc>
        <w:tc>
          <w:tcPr>
            <w:tcW w:w="4786" w:type="dxa"/>
          </w:tcPr>
          <w:p w:rsidR="00BB7C68" w:rsidRDefault="00BB7C68" w:rsidP="00AB2AC9">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Розглянуто</w:t>
            </w:r>
          </w:p>
        </w:tc>
      </w:tr>
      <w:tr w:rsidR="00BB7C68" w:rsidTr="00BB7C68">
        <w:tc>
          <w:tcPr>
            <w:tcW w:w="4785" w:type="dxa"/>
          </w:tcPr>
          <w:p w:rsidR="00BB7C68" w:rsidRDefault="00BB7C68" w:rsidP="00BB7C68">
            <w:pPr>
              <w:pStyle w:val="a3"/>
              <w:rPr>
                <w:rFonts w:ascii="Times New Roman" w:hAnsi="Times New Roman" w:cs="Times New Roman"/>
                <w:b/>
                <w:sz w:val="24"/>
                <w:szCs w:val="24"/>
                <w:lang w:val="uk-UA"/>
              </w:rPr>
            </w:pPr>
            <w:r>
              <w:rPr>
                <w:rFonts w:ascii="Times New Roman" w:hAnsi="Times New Roman" w:cs="Times New Roman"/>
                <w:b/>
                <w:sz w:val="24"/>
                <w:szCs w:val="24"/>
                <w:lang w:val="uk-UA"/>
              </w:rPr>
              <w:t>Винесено постанову про накладення адміністративного стягнення</w:t>
            </w:r>
          </w:p>
        </w:tc>
        <w:tc>
          <w:tcPr>
            <w:tcW w:w="4786" w:type="dxa"/>
          </w:tcPr>
          <w:p w:rsidR="00BB7C68" w:rsidRDefault="00A46D84" w:rsidP="00AB2AC9">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514</w:t>
            </w:r>
          </w:p>
        </w:tc>
      </w:tr>
      <w:tr w:rsidR="00BB7C68" w:rsidTr="00BB7C68">
        <w:tc>
          <w:tcPr>
            <w:tcW w:w="4785" w:type="dxa"/>
          </w:tcPr>
          <w:p w:rsidR="00BB7C68" w:rsidRDefault="00BB7C68"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Закрито усього, з них:</w:t>
            </w:r>
          </w:p>
          <w:p w:rsidR="00BB7C68" w:rsidRDefault="00BB7C68" w:rsidP="00A33483">
            <w:pPr>
              <w:pStyle w:val="a3"/>
              <w:jc w:val="both"/>
              <w:rPr>
                <w:rFonts w:ascii="Times New Roman" w:hAnsi="Times New Roman" w:cs="Times New Roman"/>
                <w:b/>
                <w:sz w:val="24"/>
                <w:szCs w:val="24"/>
                <w:lang w:val="uk-UA"/>
              </w:rPr>
            </w:pPr>
          </w:p>
          <w:p w:rsidR="00BB7C68" w:rsidRDefault="00BB7C68" w:rsidP="00BB7C68">
            <w:pPr>
              <w:pStyle w:val="a3"/>
              <w:numPr>
                <w:ilvl w:val="0"/>
                <w:numId w:val="1"/>
              </w:numPr>
              <w:rPr>
                <w:rFonts w:ascii="Times New Roman" w:hAnsi="Times New Roman" w:cs="Times New Roman"/>
                <w:b/>
                <w:sz w:val="24"/>
                <w:szCs w:val="24"/>
                <w:lang w:val="uk-UA"/>
              </w:rPr>
            </w:pPr>
            <w:r>
              <w:rPr>
                <w:rFonts w:ascii="Times New Roman" w:hAnsi="Times New Roman" w:cs="Times New Roman"/>
                <w:b/>
                <w:sz w:val="24"/>
                <w:szCs w:val="24"/>
                <w:lang w:val="uk-UA"/>
              </w:rPr>
              <w:t>звільнено від адміністративної відповідальності за малозначністю</w:t>
            </w:r>
          </w:p>
          <w:p w:rsidR="00BB7C68" w:rsidRDefault="00BB7C68" w:rsidP="00BB7C68">
            <w:pPr>
              <w:pStyle w:val="a3"/>
              <w:ind w:left="360"/>
              <w:rPr>
                <w:rFonts w:ascii="Times New Roman" w:hAnsi="Times New Roman" w:cs="Times New Roman"/>
                <w:b/>
                <w:sz w:val="24"/>
                <w:szCs w:val="24"/>
                <w:lang w:val="uk-UA"/>
              </w:rPr>
            </w:pPr>
          </w:p>
          <w:p w:rsidR="00BB7C68" w:rsidRDefault="00BB7C68" w:rsidP="00BB7C68">
            <w:pPr>
              <w:pStyle w:val="a3"/>
              <w:numPr>
                <w:ilvl w:val="0"/>
                <w:numId w:val="1"/>
              </w:numPr>
              <w:rPr>
                <w:rFonts w:ascii="Times New Roman" w:hAnsi="Times New Roman" w:cs="Times New Roman"/>
                <w:b/>
                <w:sz w:val="24"/>
                <w:szCs w:val="24"/>
                <w:lang w:val="uk-UA"/>
              </w:rPr>
            </w:pPr>
            <w:r>
              <w:rPr>
                <w:rFonts w:ascii="Times New Roman" w:hAnsi="Times New Roman" w:cs="Times New Roman"/>
                <w:b/>
                <w:sz w:val="24"/>
                <w:szCs w:val="24"/>
                <w:lang w:val="uk-UA"/>
              </w:rPr>
              <w:t>відсутність події і складу адміністративного правопорушення</w:t>
            </w:r>
          </w:p>
          <w:p w:rsidR="00BB7C68" w:rsidRDefault="00BB7C68" w:rsidP="00BB7C68">
            <w:pPr>
              <w:pStyle w:val="a5"/>
              <w:rPr>
                <w:rFonts w:ascii="Times New Roman" w:hAnsi="Times New Roman" w:cs="Times New Roman"/>
                <w:b/>
                <w:sz w:val="24"/>
                <w:szCs w:val="24"/>
                <w:lang w:val="uk-UA"/>
              </w:rPr>
            </w:pPr>
          </w:p>
          <w:p w:rsidR="00BB7C68" w:rsidRDefault="00BB7C68" w:rsidP="00BB7C68">
            <w:pPr>
              <w:pStyle w:val="a3"/>
              <w:ind w:left="360"/>
              <w:rPr>
                <w:rFonts w:ascii="Times New Roman" w:hAnsi="Times New Roman" w:cs="Times New Roman"/>
                <w:b/>
                <w:sz w:val="24"/>
                <w:szCs w:val="24"/>
                <w:lang w:val="uk-UA"/>
              </w:rPr>
            </w:pPr>
          </w:p>
          <w:p w:rsidR="00BB7C68" w:rsidRDefault="00BB7C68" w:rsidP="00BB7C68">
            <w:pPr>
              <w:pStyle w:val="a3"/>
              <w:numPr>
                <w:ilvl w:val="0"/>
                <w:numId w:val="1"/>
              </w:numPr>
              <w:rPr>
                <w:rFonts w:ascii="Times New Roman" w:hAnsi="Times New Roman" w:cs="Times New Roman"/>
                <w:b/>
                <w:sz w:val="24"/>
                <w:szCs w:val="24"/>
                <w:lang w:val="uk-UA"/>
              </w:rPr>
            </w:pPr>
            <w:r>
              <w:rPr>
                <w:rFonts w:ascii="Times New Roman" w:hAnsi="Times New Roman" w:cs="Times New Roman"/>
                <w:b/>
                <w:sz w:val="24"/>
                <w:szCs w:val="24"/>
                <w:lang w:val="uk-UA"/>
              </w:rPr>
              <w:t>передано органам досудового розслідування</w:t>
            </w:r>
          </w:p>
          <w:p w:rsidR="00BB7C68" w:rsidRDefault="00BB7C68" w:rsidP="00BB7C68">
            <w:pPr>
              <w:pStyle w:val="a3"/>
              <w:ind w:left="360"/>
              <w:rPr>
                <w:rFonts w:ascii="Times New Roman" w:hAnsi="Times New Roman" w:cs="Times New Roman"/>
                <w:b/>
                <w:sz w:val="24"/>
                <w:szCs w:val="24"/>
                <w:lang w:val="uk-UA"/>
              </w:rPr>
            </w:pPr>
          </w:p>
          <w:p w:rsidR="00BB7C68" w:rsidRDefault="00BB7C68" w:rsidP="00BB7C68">
            <w:pPr>
              <w:pStyle w:val="a3"/>
              <w:numPr>
                <w:ilvl w:val="0"/>
                <w:numId w:val="1"/>
              </w:numPr>
              <w:rPr>
                <w:rFonts w:ascii="Times New Roman" w:hAnsi="Times New Roman" w:cs="Times New Roman"/>
                <w:b/>
                <w:sz w:val="24"/>
                <w:szCs w:val="24"/>
                <w:lang w:val="uk-UA"/>
              </w:rPr>
            </w:pPr>
            <w:r>
              <w:rPr>
                <w:rFonts w:ascii="Times New Roman" w:hAnsi="Times New Roman" w:cs="Times New Roman"/>
                <w:b/>
                <w:sz w:val="24"/>
                <w:szCs w:val="24"/>
                <w:lang w:val="uk-UA"/>
              </w:rPr>
              <w:t>закінчення строків накладення адміністративного стягнення</w:t>
            </w:r>
          </w:p>
        </w:tc>
        <w:tc>
          <w:tcPr>
            <w:tcW w:w="4786" w:type="dxa"/>
          </w:tcPr>
          <w:p w:rsidR="00BB7C68" w:rsidRDefault="00A46D84" w:rsidP="00AB2AC9">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131</w:t>
            </w:r>
          </w:p>
          <w:p w:rsidR="00A46D84" w:rsidRDefault="00A46D84" w:rsidP="00AB2AC9">
            <w:pPr>
              <w:pStyle w:val="a3"/>
              <w:jc w:val="center"/>
              <w:rPr>
                <w:rFonts w:ascii="Times New Roman" w:hAnsi="Times New Roman" w:cs="Times New Roman"/>
                <w:b/>
                <w:sz w:val="24"/>
                <w:szCs w:val="24"/>
                <w:lang w:val="uk-UA"/>
              </w:rPr>
            </w:pPr>
          </w:p>
          <w:p w:rsidR="00A46D84" w:rsidRDefault="00A46D84" w:rsidP="00AB2AC9">
            <w:pPr>
              <w:pStyle w:val="a3"/>
              <w:jc w:val="center"/>
              <w:rPr>
                <w:rFonts w:ascii="Times New Roman" w:hAnsi="Times New Roman" w:cs="Times New Roman"/>
                <w:b/>
                <w:sz w:val="24"/>
                <w:szCs w:val="24"/>
                <w:lang w:val="uk-UA"/>
              </w:rPr>
            </w:pPr>
          </w:p>
          <w:p w:rsidR="00A46D84" w:rsidRDefault="00AB2AC9" w:rsidP="00AB2AC9">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p w:rsidR="00AB2AC9" w:rsidRDefault="00AB2AC9" w:rsidP="00AB2AC9">
            <w:pPr>
              <w:pStyle w:val="a3"/>
              <w:jc w:val="center"/>
              <w:rPr>
                <w:rFonts w:ascii="Times New Roman" w:hAnsi="Times New Roman" w:cs="Times New Roman"/>
                <w:b/>
                <w:sz w:val="24"/>
                <w:szCs w:val="24"/>
                <w:lang w:val="uk-UA"/>
              </w:rPr>
            </w:pPr>
          </w:p>
          <w:p w:rsidR="00AB2AC9" w:rsidRDefault="00AB2AC9" w:rsidP="00AB2AC9">
            <w:pPr>
              <w:pStyle w:val="a3"/>
              <w:jc w:val="center"/>
              <w:rPr>
                <w:rFonts w:ascii="Times New Roman" w:hAnsi="Times New Roman" w:cs="Times New Roman"/>
                <w:b/>
                <w:sz w:val="24"/>
                <w:szCs w:val="24"/>
                <w:lang w:val="uk-UA"/>
              </w:rPr>
            </w:pPr>
          </w:p>
          <w:p w:rsidR="00AB2AC9" w:rsidRDefault="00AB2AC9" w:rsidP="00AB2AC9">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62</w:t>
            </w:r>
          </w:p>
          <w:p w:rsidR="00AB2AC9" w:rsidRDefault="00AB2AC9" w:rsidP="00AB2AC9">
            <w:pPr>
              <w:pStyle w:val="a3"/>
              <w:jc w:val="center"/>
              <w:rPr>
                <w:rFonts w:ascii="Times New Roman" w:hAnsi="Times New Roman" w:cs="Times New Roman"/>
                <w:b/>
                <w:sz w:val="24"/>
                <w:szCs w:val="24"/>
                <w:lang w:val="uk-UA"/>
              </w:rPr>
            </w:pPr>
          </w:p>
          <w:p w:rsidR="00AB2AC9" w:rsidRDefault="00AB2AC9" w:rsidP="00AB2AC9">
            <w:pPr>
              <w:pStyle w:val="a3"/>
              <w:jc w:val="center"/>
              <w:rPr>
                <w:rFonts w:ascii="Times New Roman" w:hAnsi="Times New Roman" w:cs="Times New Roman"/>
                <w:b/>
                <w:sz w:val="24"/>
                <w:szCs w:val="24"/>
                <w:lang w:val="uk-UA"/>
              </w:rPr>
            </w:pPr>
          </w:p>
          <w:p w:rsidR="00AB2AC9" w:rsidRDefault="00AB2AC9" w:rsidP="00AB2AC9">
            <w:pPr>
              <w:pStyle w:val="a3"/>
              <w:jc w:val="center"/>
              <w:rPr>
                <w:rFonts w:ascii="Times New Roman" w:hAnsi="Times New Roman" w:cs="Times New Roman"/>
                <w:b/>
                <w:sz w:val="24"/>
                <w:szCs w:val="24"/>
                <w:lang w:val="uk-UA"/>
              </w:rPr>
            </w:pPr>
          </w:p>
          <w:p w:rsidR="00AB2AC9" w:rsidRDefault="00AB2AC9" w:rsidP="00AB2AC9">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p w:rsidR="00AB2AC9" w:rsidRDefault="00AB2AC9" w:rsidP="00AB2AC9">
            <w:pPr>
              <w:pStyle w:val="a3"/>
              <w:jc w:val="center"/>
              <w:rPr>
                <w:rFonts w:ascii="Times New Roman" w:hAnsi="Times New Roman" w:cs="Times New Roman"/>
                <w:b/>
                <w:sz w:val="24"/>
                <w:szCs w:val="24"/>
                <w:lang w:val="uk-UA"/>
              </w:rPr>
            </w:pPr>
          </w:p>
          <w:p w:rsidR="00AB2AC9" w:rsidRDefault="00AB2AC9" w:rsidP="00AB2AC9">
            <w:pPr>
              <w:pStyle w:val="a3"/>
              <w:jc w:val="center"/>
              <w:rPr>
                <w:rFonts w:ascii="Times New Roman" w:hAnsi="Times New Roman" w:cs="Times New Roman"/>
                <w:b/>
                <w:sz w:val="24"/>
                <w:szCs w:val="24"/>
                <w:lang w:val="uk-UA"/>
              </w:rPr>
            </w:pPr>
          </w:p>
          <w:p w:rsidR="00AB2AC9" w:rsidRDefault="00AB2AC9" w:rsidP="00AB2AC9">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68</w:t>
            </w:r>
          </w:p>
        </w:tc>
      </w:tr>
    </w:tbl>
    <w:p w:rsidR="00BB7C68" w:rsidRDefault="00BB7C68" w:rsidP="00A33483">
      <w:pPr>
        <w:pStyle w:val="a3"/>
        <w:jc w:val="both"/>
        <w:rPr>
          <w:rFonts w:ascii="Times New Roman" w:hAnsi="Times New Roman" w:cs="Times New Roman"/>
          <w:b/>
          <w:sz w:val="24"/>
          <w:szCs w:val="24"/>
          <w:lang w:val="uk-UA"/>
        </w:rPr>
      </w:pPr>
    </w:p>
    <w:p w:rsidR="006F0F1F" w:rsidRDefault="006F0F1F" w:rsidP="00A33483">
      <w:pPr>
        <w:pStyle w:val="a3"/>
        <w:jc w:val="both"/>
        <w:rPr>
          <w:rFonts w:ascii="Times New Roman" w:hAnsi="Times New Roman" w:cs="Times New Roman"/>
          <w:b/>
          <w:sz w:val="24"/>
          <w:szCs w:val="24"/>
          <w:lang w:val="uk-UA"/>
        </w:rPr>
      </w:pPr>
    </w:p>
    <w:p w:rsidR="00FE626A" w:rsidRDefault="00FE626A"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6. Кількість справ, що розглянуті понад строки, встановлені процесуальним законодавством.</w:t>
      </w:r>
    </w:p>
    <w:p w:rsidR="009F4482" w:rsidRDefault="009F4482" w:rsidP="00A33483">
      <w:pPr>
        <w:pStyle w:val="a3"/>
        <w:jc w:val="both"/>
        <w:rPr>
          <w:rFonts w:ascii="Times New Roman" w:hAnsi="Times New Roman" w:cs="Times New Roman"/>
          <w:b/>
          <w:sz w:val="24"/>
          <w:szCs w:val="24"/>
          <w:lang w:val="uk-UA"/>
        </w:rPr>
      </w:pPr>
    </w:p>
    <w:p w:rsidR="00FE626A" w:rsidRDefault="00FE626A" w:rsidP="00A33483">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42353A" w:rsidRPr="0042353A">
        <w:rPr>
          <w:rFonts w:ascii="Times New Roman" w:hAnsi="Times New Roman" w:cs="Times New Roman"/>
          <w:sz w:val="24"/>
          <w:szCs w:val="24"/>
          <w:lang w:val="uk-UA"/>
        </w:rPr>
        <w:t xml:space="preserve">Кількість справ, що розглянуті </w:t>
      </w:r>
      <w:r w:rsidR="0042353A">
        <w:rPr>
          <w:rFonts w:ascii="Times New Roman" w:hAnsi="Times New Roman" w:cs="Times New Roman"/>
          <w:sz w:val="24"/>
          <w:szCs w:val="24"/>
          <w:lang w:val="uk-UA"/>
        </w:rPr>
        <w:t xml:space="preserve">у 2023 році понад строки, встановлені процесуальним законодавством, в Очаківському </w:t>
      </w:r>
      <w:proofErr w:type="spellStart"/>
      <w:r w:rsidR="0042353A">
        <w:rPr>
          <w:rFonts w:ascii="Times New Roman" w:hAnsi="Times New Roman" w:cs="Times New Roman"/>
          <w:sz w:val="24"/>
          <w:szCs w:val="24"/>
          <w:lang w:val="uk-UA"/>
        </w:rPr>
        <w:t>міськрайонному</w:t>
      </w:r>
      <w:proofErr w:type="spellEnd"/>
      <w:r w:rsidR="0042353A">
        <w:rPr>
          <w:rFonts w:ascii="Times New Roman" w:hAnsi="Times New Roman" w:cs="Times New Roman"/>
          <w:sz w:val="24"/>
          <w:szCs w:val="24"/>
          <w:lang w:val="uk-UA"/>
        </w:rPr>
        <w:t xml:space="preserve"> суді Миколаївської області становить </w:t>
      </w:r>
      <w:r w:rsidR="003A06AC">
        <w:rPr>
          <w:rFonts w:ascii="Times New Roman" w:hAnsi="Times New Roman" w:cs="Times New Roman"/>
          <w:sz w:val="24"/>
          <w:szCs w:val="24"/>
          <w:lang w:val="uk-UA"/>
        </w:rPr>
        <w:t xml:space="preserve">162 </w:t>
      </w:r>
      <w:r w:rsidR="0042353A">
        <w:rPr>
          <w:rFonts w:ascii="Times New Roman" w:hAnsi="Times New Roman" w:cs="Times New Roman"/>
          <w:sz w:val="24"/>
          <w:szCs w:val="24"/>
          <w:lang w:val="uk-UA"/>
        </w:rPr>
        <w:t>справ</w:t>
      </w:r>
      <w:r w:rsidR="003A06AC">
        <w:rPr>
          <w:rFonts w:ascii="Times New Roman" w:hAnsi="Times New Roman" w:cs="Times New Roman"/>
          <w:sz w:val="24"/>
          <w:szCs w:val="24"/>
          <w:lang w:val="uk-UA"/>
        </w:rPr>
        <w:t>и</w:t>
      </w:r>
      <w:r w:rsidR="0042353A">
        <w:rPr>
          <w:rFonts w:ascii="Times New Roman" w:hAnsi="Times New Roman" w:cs="Times New Roman"/>
          <w:sz w:val="24"/>
          <w:szCs w:val="24"/>
          <w:lang w:val="uk-UA"/>
        </w:rPr>
        <w:t>, з яких</w:t>
      </w:r>
      <w:r w:rsidR="003A06AC">
        <w:rPr>
          <w:rFonts w:ascii="Times New Roman" w:hAnsi="Times New Roman" w:cs="Times New Roman"/>
          <w:sz w:val="24"/>
          <w:szCs w:val="24"/>
          <w:lang w:val="uk-UA"/>
        </w:rPr>
        <w:t xml:space="preserve"> 26</w:t>
      </w:r>
      <w:r w:rsidR="0042353A">
        <w:rPr>
          <w:rFonts w:ascii="Times New Roman" w:hAnsi="Times New Roman" w:cs="Times New Roman"/>
          <w:sz w:val="24"/>
          <w:szCs w:val="24"/>
          <w:lang w:val="uk-UA"/>
        </w:rPr>
        <w:t xml:space="preserve"> справ кримінального судочинства та</w:t>
      </w:r>
      <w:r w:rsidR="003A06AC">
        <w:rPr>
          <w:rFonts w:ascii="Times New Roman" w:hAnsi="Times New Roman" w:cs="Times New Roman"/>
          <w:sz w:val="24"/>
          <w:szCs w:val="24"/>
          <w:lang w:val="uk-UA"/>
        </w:rPr>
        <w:t xml:space="preserve"> 136</w:t>
      </w:r>
      <w:r w:rsidR="0042353A">
        <w:rPr>
          <w:rFonts w:ascii="Times New Roman" w:hAnsi="Times New Roman" w:cs="Times New Roman"/>
          <w:sz w:val="24"/>
          <w:szCs w:val="24"/>
          <w:lang w:val="uk-UA"/>
        </w:rPr>
        <w:t xml:space="preserve"> справ цивільного судочинства.</w:t>
      </w:r>
    </w:p>
    <w:p w:rsidR="0042353A" w:rsidRDefault="0042353A" w:rsidP="00A334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Аналізуючи причини тривалого розгляду справ, можна зробити висновок, що це пов’язано</w:t>
      </w:r>
      <w:r w:rsidR="00786B12">
        <w:rPr>
          <w:rFonts w:ascii="Times New Roman" w:hAnsi="Times New Roman" w:cs="Times New Roman"/>
          <w:sz w:val="24"/>
          <w:szCs w:val="24"/>
          <w:lang w:val="uk-UA"/>
        </w:rPr>
        <w:t xml:space="preserve"> з об’єктивними причинами, а саме:</w:t>
      </w:r>
    </w:p>
    <w:p w:rsidR="00786B12" w:rsidRDefault="00786B12" w:rsidP="00786B12">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запровадження на території України воєнного стану;</w:t>
      </w:r>
    </w:p>
    <w:p w:rsidR="00786B12" w:rsidRDefault="00786B12" w:rsidP="00786B12">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неявка в судове в судове засідання сторін та їх представників у зв’язку із набуттям статусу ВПО та виїздом за межі України;</w:t>
      </w:r>
    </w:p>
    <w:p w:rsidR="00786B12" w:rsidRDefault="00786B12" w:rsidP="00786B12">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клопотання та заяви учасників процесу про відкладення розгляду справи;</w:t>
      </w:r>
    </w:p>
    <w:p w:rsidR="00786B12" w:rsidRPr="0042353A" w:rsidRDefault="00786B12" w:rsidP="00786B12">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тривалий час проведення призначених у справі експертиз, на який впливає неподання або несвоєчасне подання стороною у справі документів, доступу до об’єкту</w:t>
      </w:r>
      <w:r w:rsidR="00F216D7">
        <w:rPr>
          <w:rFonts w:ascii="Times New Roman" w:hAnsi="Times New Roman" w:cs="Times New Roman"/>
          <w:sz w:val="24"/>
          <w:szCs w:val="24"/>
          <w:lang w:val="uk-UA"/>
        </w:rPr>
        <w:t xml:space="preserve"> дослідження, вирішення питання оплати.</w:t>
      </w:r>
    </w:p>
    <w:p w:rsidR="00FE626A" w:rsidRDefault="00FE626A" w:rsidP="00A33483">
      <w:pPr>
        <w:pStyle w:val="a3"/>
        <w:jc w:val="both"/>
        <w:rPr>
          <w:rFonts w:ascii="Times New Roman" w:hAnsi="Times New Roman" w:cs="Times New Roman"/>
          <w:b/>
          <w:sz w:val="24"/>
          <w:szCs w:val="24"/>
          <w:lang w:val="uk-UA"/>
        </w:rPr>
      </w:pPr>
    </w:p>
    <w:p w:rsidR="00FE626A" w:rsidRDefault="00FE626A" w:rsidP="00A33483">
      <w:pPr>
        <w:pStyle w:val="a3"/>
        <w:jc w:val="both"/>
        <w:rPr>
          <w:rFonts w:ascii="Times New Roman" w:hAnsi="Times New Roman" w:cs="Times New Roman"/>
          <w:b/>
          <w:sz w:val="24"/>
          <w:szCs w:val="24"/>
          <w:lang w:val="uk-UA"/>
        </w:rPr>
      </w:pPr>
    </w:p>
    <w:p w:rsidR="007F1DF4" w:rsidRDefault="00545F6A"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7</w:t>
      </w:r>
      <w:r w:rsidR="007F1DF4" w:rsidRPr="007F1DF4">
        <w:rPr>
          <w:rFonts w:ascii="Times New Roman" w:hAnsi="Times New Roman" w:cs="Times New Roman"/>
          <w:b/>
          <w:sz w:val="24"/>
          <w:szCs w:val="24"/>
          <w:lang w:val="uk-UA"/>
        </w:rPr>
        <w:t>. Кількість справ, що залишилися нерозглянутими на кінець звітного періоду, у т.ч. провадження в яких зупинено.</w:t>
      </w:r>
    </w:p>
    <w:p w:rsidR="00C11F45" w:rsidRDefault="00C11F45" w:rsidP="00A33483">
      <w:pPr>
        <w:pStyle w:val="a3"/>
        <w:jc w:val="both"/>
        <w:rPr>
          <w:rFonts w:ascii="Times New Roman" w:hAnsi="Times New Roman" w:cs="Times New Roman"/>
          <w:b/>
          <w:sz w:val="24"/>
          <w:szCs w:val="24"/>
          <w:lang w:val="uk-UA"/>
        </w:rPr>
      </w:pPr>
    </w:p>
    <w:p w:rsidR="007F1DF4" w:rsidRDefault="007F1DF4" w:rsidP="00A33483">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7F1DF4">
        <w:rPr>
          <w:rFonts w:ascii="Times New Roman" w:hAnsi="Times New Roman" w:cs="Times New Roman"/>
          <w:sz w:val="24"/>
          <w:szCs w:val="24"/>
          <w:lang w:val="uk-UA"/>
        </w:rPr>
        <w:t xml:space="preserve">Залишок справ в Очаківському </w:t>
      </w:r>
      <w:proofErr w:type="spellStart"/>
      <w:r w:rsidRPr="007F1DF4">
        <w:rPr>
          <w:rFonts w:ascii="Times New Roman" w:hAnsi="Times New Roman" w:cs="Times New Roman"/>
          <w:sz w:val="24"/>
          <w:szCs w:val="24"/>
          <w:lang w:val="uk-UA"/>
        </w:rPr>
        <w:t>міськрайонному</w:t>
      </w:r>
      <w:proofErr w:type="spellEnd"/>
      <w:r w:rsidRPr="007F1DF4">
        <w:rPr>
          <w:rFonts w:ascii="Times New Roman" w:hAnsi="Times New Roman" w:cs="Times New Roman"/>
          <w:sz w:val="24"/>
          <w:szCs w:val="24"/>
          <w:lang w:val="uk-UA"/>
        </w:rPr>
        <w:t xml:space="preserve"> суді Миколаївської області</w:t>
      </w:r>
      <w:r>
        <w:rPr>
          <w:rFonts w:ascii="Times New Roman" w:hAnsi="Times New Roman" w:cs="Times New Roman"/>
          <w:sz w:val="24"/>
          <w:szCs w:val="24"/>
          <w:lang w:val="uk-UA"/>
        </w:rPr>
        <w:t>, що залишилися нерозглянутими на кінець звітного періоду</w:t>
      </w:r>
      <w:r w:rsidR="00995468">
        <w:rPr>
          <w:rFonts w:ascii="Times New Roman" w:hAnsi="Times New Roman" w:cs="Times New Roman"/>
          <w:sz w:val="24"/>
          <w:szCs w:val="24"/>
          <w:lang w:val="uk-UA"/>
        </w:rPr>
        <w:t>, становить 250  справ, з них – 95 справ кримінального судочинства, 138 справ цивільного судочинства, 1 справа  адміністративн</w:t>
      </w:r>
      <w:r w:rsidR="009F4482">
        <w:rPr>
          <w:rFonts w:ascii="Times New Roman" w:hAnsi="Times New Roman" w:cs="Times New Roman"/>
          <w:sz w:val="24"/>
          <w:szCs w:val="24"/>
          <w:lang w:val="uk-UA"/>
        </w:rPr>
        <w:t>ого</w:t>
      </w:r>
      <w:r w:rsidR="00995468">
        <w:rPr>
          <w:rFonts w:ascii="Times New Roman" w:hAnsi="Times New Roman" w:cs="Times New Roman"/>
          <w:sz w:val="24"/>
          <w:szCs w:val="24"/>
          <w:lang w:val="uk-UA"/>
        </w:rPr>
        <w:t xml:space="preserve"> судочинств</w:t>
      </w:r>
      <w:r w:rsidR="009F4482">
        <w:rPr>
          <w:rFonts w:ascii="Times New Roman" w:hAnsi="Times New Roman" w:cs="Times New Roman"/>
          <w:sz w:val="24"/>
          <w:szCs w:val="24"/>
          <w:lang w:val="uk-UA"/>
        </w:rPr>
        <w:t>а</w:t>
      </w:r>
      <w:r w:rsidR="00995468">
        <w:rPr>
          <w:rFonts w:ascii="Times New Roman" w:hAnsi="Times New Roman" w:cs="Times New Roman"/>
          <w:sz w:val="24"/>
          <w:szCs w:val="24"/>
          <w:lang w:val="uk-UA"/>
        </w:rPr>
        <w:t>, 16 справ про адміністративні правопорушення.</w:t>
      </w:r>
      <w:r>
        <w:rPr>
          <w:rFonts w:ascii="Times New Roman" w:hAnsi="Times New Roman" w:cs="Times New Roman"/>
          <w:sz w:val="24"/>
          <w:szCs w:val="24"/>
          <w:lang w:val="uk-UA"/>
        </w:rPr>
        <w:t xml:space="preserve"> </w:t>
      </w:r>
    </w:p>
    <w:p w:rsidR="00FE626A" w:rsidRDefault="00FE626A" w:rsidP="00A33483">
      <w:pPr>
        <w:pStyle w:val="a3"/>
        <w:jc w:val="both"/>
        <w:rPr>
          <w:rFonts w:ascii="Times New Roman" w:hAnsi="Times New Roman" w:cs="Times New Roman"/>
          <w:sz w:val="24"/>
          <w:szCs w:val="24"/>
          <w:lang w:val="uk-UA"/>
        </w:rPr>
      </w:pPr>
    </w:p>
    <w:p w:rsidR="00FE626A" w:rsidRDefault="00FE626A" w:rsidP="00A33483">
      <w:pPr>
        <w:pStyle w:val="a3"/>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545F6A" w:rsidRPr="00545F6A">
        <w:rPr>
          <w:rFonts w:ascii="Times New Roman" w:hAnsi="Times New Roman" w:cs="Times New Roman"/>
          <w:b/>
          <w:sz w:val="24"/>
          <w:szCs w:val="24"/>
          <w:lang w:val="uk-UA"/>
        </w:rPr>
        <w:t xml:space="preserve">8. </w:t>
      </w:r>
      <w:r w:rsidRPr="00545F6A">
        <w:rPr>
          <w:rFonts w:ascii="Times New Roman" w:hAnsi="Times New Roman" w:cs="Times New Roman"/>
          <w:b/>
          <w:sz w:val="24"/>
          <w:szCs w:val="24"/>
          <w:lang w:val="uk-UA"/>
        </w:rPr>
        <w:t xml:space="preserve">Причини </w:t>
      </w:r>
      <w:r w:rsidR="00545F6A" w:rsidRPr="00545F6A">
        <w:rPr>
          <w:rFonts w:ascii="Times New Roman" w:hAnsi="Times New Roman" w:cs="Times New Roman"/>
          <w:b/>
          <w:sz w:val="24"/>
          <w:szCs w:val="24"/>
          <w:lang w:val="uk-UA"/>
        </w:rPr>
        <w:t xml:space="preserve"> відкладення розгляду справ кримінального судочинства</w:t>
      </w:r>
      <w:r w:rsidRPr="00545F6A">
        <w:rPr>
          <w:rFonts w:ascii="Times New Roman" w:hAnsi="Times New Roman" w:cs="Times New Roman"/>
          <w:b/>
          <w:sz w:val="24"/>
          <w:szCs w:val="24"/>
          <w:lang w:val="uk-UA"/>
        </w:rPr>
        <w:t>.</w:t>
      </w:r>
    </w:p>
    <w:p w:rsidR="00C11F45" w:rsidRDefault="00C11F45" w:rsidP="00A33483">
      <w:pPr>
        <w:pStyle w:val="a3"/>
        <w:jc w:val="both"/>
        <w:rPr>
          <w:rFonts w:ascii="Times New Roman" w:hAnsi="Times New Roman" w:cs="Times New Roman"/>
          <w:b/>
          <w:sz w:val="24"/>
          <w:szCs w:val="24"/>
          <w:lang w:val="uk-UA"/>
        </w:rPr>
      </w:pPr>
    </w:p>
    <w:p w:rsidR="00C11F45" w:rsidRDefault="00C11F45" w:rsidP="00A334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11F45">
        <w:rPr>
          <w:rFonts w:ascii="Times New Roman" w:hAnsi="Times New Roman" w:cs="Times New Roman"/>
          <w:sz w:val="24"/>
          <w:szCs w:val="24"/>
          <w:lang w:val="uk-UA"/>
        </w:rPr>
        <w:t>Причинами відкладення справ</w:t>
      </w:r>
      <w:r>
        <w:rPr>
          <w:rFonts w:ascii="Times New Roman" w:hAnsi="Times New Roman" w:cs="Times New Roman"/>
          <w:sz w:val="24"/>
          <w:szCs w:val="24"/>
          <w:lang w:val="uk-UA"/>
        </w:rPr>
        <w:t xml:space="preserve"> кримінального судочинства</w:t>
      </w:r>
      <w:r w:rsidRPr="00C11F45">
        <w:rPr>
          <w:rFonts w:ascii="Times New Roman" w:hAnsi="Times New Roman" w:cs="Times New Roman"/>
          <w:sz w:val="24"/>
          <w:szCs w:val="24"/>
          <w:lang w:val="uk-UA"/>
        </w:rPr>
        <w:t>, що вплинули на оперативність їх розгляду, у 2023 році стали:</w:t>
      </w:r>
    </w:p>
    <w:p w:rsidR="00C11F45" w:rsidRDefault="00C11F45" w:rsidP="00C11F45">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неприбуття обвинуваченого – 93;</w:t>
      </w:r>
    </w:p>
    <w:p w:rsidR="00C11F45" w:rsidRDefault="00C11F45" w:rsidP="00C11F45">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неприбуття захисника – 3;</w:t>
      </w:r>
    </w:p>
    <w:p w:rsidR="00C11F45" w:rsidRDefault="00C11F45" w:rsidP="00C11F45">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неприбуття свідків, потерпілих – 9; </w:t>
      </w:r>
    </w:p>
    <w:p w:rsidR="00C11F45" w:rsidRDefault="00C11F45" w:rsidP="00C11F45">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неприбуття інших учасників кримінального провадження – 10;</w:t>
      </w:r>
    </w:p>
    <w:p w:rsidR="00C11F45" w:rsidRDefault="00C11F45" w:rsidP="00C11F45">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інші підстави – 385.</w:t>
      </w:r>
    </w:p>
    <w:p w:rsidR="00C11F45" w:rsidRPr="00C11F45" w:rsidRDefault="00C11F45" w:rsidP="00A33483">
      <w:pPr>
        <w:pStyle w:val="a3"/>
        <w:jc w:val="both"/>
        <w:rPr>
          <w:rFonts w:ascii="Times New Roman" w:hAnsi="Times New Roman" w:cs="Times New Roman"/>
          <w:sz w:val="24"/>
          <w:szCs w:val="24"/>
          <w:lang w:val="uk-UA"/>
        </w:rPr>
      </w:pPr>
    </w:p>
    <w:p w:rsidR="00545F6A" w:rsidRPr="00C11F45" w:rsidRDefault="00545F6A" w:rsidP="00A33483">
      <w:pPr>
        <w:pStyle w:val="a3"/>
        <w:jc w:val="both"/>
        <w:rPr>
          <w:rFonts w:ascii="Times New Roman" w:hAnsi="Times New Roman" w:cs="Times New Roman"/>
          <w:sz w:val="24"/>
          <w:szCs w:val="24"/>
          <w:lang w:val="uk-UA"/>
        </w:rPr>
      </w:pPr>
    </w:p>
    <w:p w:rsidR="006F0F1F" w:rsidRDefault="00351BE3" w:rsidP="00A3348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C11F45" w:rsidRPr="00351BE3">
        <w:rPr>
          <w:rFonts w:ascii="Times New Roman" w:hAnsi="Times New Roman" w:cs="Times New Roman"/>
          <w:b/>
          <w:sz w:val="24"/>
          <w:szCs w:val="24"/>
          <w:lang w:val="uk-UA"/>
        </w:rPr>
        <w:t>9.</w:t>
      </w:r>
      <w:r w:rsidRPr="00351BE3">
        <w:rPr>
          <w:rFonts w:ascii="Times New Roman" w:hAnsi="Times New Roman" w:cs="Times New Roman"/>
          <w:b/>
          <w:sz w:val="24"/>
          <w:szCs w:val="24"/>
          <w:lang w:val="uk-UA"/>
        </w:rPr>
        <w:t xml:space="preserve"> Кількість заяв про перегляд судових рішень за </w:t>
      </w:r>
      <w:proofErr w:type="spellStart"/>
      <w:r w:rsidRPr="00351BE3">
        <w:rPr>
          <w:rFonts w:ascii="Times New Roman" w:hAnsi="Times New Roman" w:cs="Times New Roman"/>
          <w:b/>
          <w:sz w:val="24"/>
          <w:szCs w:val="24"/>
          <w:lang w:val="uk-UA"/>
        </w:rPr>
        <w:t>нововиявленими</w:t>
      </w:r>
      <w:proofErr w:type="spellEnd"/>
      <w:r w:rsidRPr="00351BE3">
        <w:rPr>
          <w:rFonts w:ascii="Times New Roman" w:hAnsi="Times New Roman" w:cs="Times New Roman"/>
          <w:b/>
          <w:sz w:val="24"/>
          <w:szCs w:val="24"/>
          <w:lang w:val="uk-UA"/>
        </w:rPr>
        <w:t xml:space="preserve"> обставинами, які перебували на розгляді в суді, результати їх розгляду.</w:t>
      </w:r>
    </w:p>
    <w:p w:rsidR="00F830F8" w:rsidRDefault="00F830F8" w:rsidP="00A33483">
      <w:pPr>
        <w:pStyle w:val="a3"/>
        <w:jc w:val="both"/>
        <w:rPr>
          <w:rFonts w:ascii="Times New Roman" w:hAnsi="Times New Roman" w:cs="Times New Roman"/>
          <w:b/>
          <w:sz w:val="24"/>
          <w:szCs w:val="24"/>
          <w:lang w:val="uk-UA"/>
        </w:rPr>
      </w:pPr>
    </w:p>
    <w:p w:rsidR="00351BE3" w:rsidRDefault="00351BE3" w:rsidP="00A33483">
      <w:pPr>
        <w:pStyle w:val="a3"/>
        <w:jc w:val="both"/>
        <w:rPr>
          <w:rFonts w:ascii="Times New Roman" w:hAnsi="Times New Roman" w:cs="Times New Roman"/>
          <w:sz w:val="24"/>
          <w:szCs w:val="24"/>
          <w:lang w:val="uk-UA"/>
        </w:rPr>
      </w:pPr>
      <w:r w:rsidRPr="00351BE3">
        <w:rPr>
          <w:rFonts w:ascii="Times New Roman" w:hAnsi="Times New Roman" w:cs="Times New Roman"/>
          <w:sz w:val="24"/>
          <w:szCs w:val="24"/>
          <w:lang w:val="uk-UA"/>
        </w:rPr>
        <w:t xml:space="preserve">        Протягом</w:t>
      </w:r>
      <w:r>
        <w:rPr>
          <w:rFonts w:ascii="Times New Roman" w:hAnsi="Times New Roman" w:cs="Times New Roman"/>
          <w:sz w:val="24"/>
          <w:szCs w:val="24"/>
          <w:lang w:val="uk-UA"/>
        </w:rPr>
        <w:t xml:space="preserve"> </w:t>
      </w:r>
      <w:r w:rsidRPr="00351BE3">
        <w:rPr>
          <w:rFonts w:ascii="Times New Roman" w:hAnsi="Times New Roman" w:cs="Times New Roman"/>
          <w:sz w:val="24"/>
          <w:szCs w:val="24"/>
          <w:lang w:val="uk-UA"/>
        </w:rPr>
        <w:t xml:space="preserve"> 2023 року на розгляді в Очаківському </w:t>
      </w:r>
      <w:proofErr w:type="spellStart"/>
      <w:r w:rsidRPr="00351BE3">
        <w:rPr>
          <w:rFonts w:ascii="Times New Roman" w:hAnsi="Times New Roman" w:cs="Times New Roman"/>
          <w:sz w:val="24"/>
          <w:szCs w:val="24"/>
          <w:lang w:val="uk-UA"/>
        </w:rPr>
        <w:t>міськрайонному</w:t>
      </w:r>
      <w:proofErr w:type="spellEnd"/>
      <w:r w:rsidRPr="00351BE3">
        <w:rPr>
          <w:rFonts w:ascii="Times New Roman" w:hAnsi="Times New Roman" w:cs="Times New Roman"/>
          <w:sz w:val="24"/>
          <w:szCs w:val="24"/>
          <w:lang w:val="uk-UA"/>
        </w:rPr>
        <w:t xml:space="preserve"> суді Миколаївської області</w:t>
      </w:r>
      <w:r>
        <w:rPr>
          <w:rFonts w:ascii="Times New Roman" w:hAnsi="Times New Roman" w:cs="Times New Roman"/>
          <w:sz w:val="24"/>
          <w:szCs w:val="24"/>
          <w:lang w:val="uk-UA"/>
        </w:rPr>
        <w:t xml:space="preserve"> перебувало 1 кримінальне провадження за заявою про перегляд судових рішень за </w:t>
      </w:r>
      <w:proofErr w:type="spellStart"/>
      <w:r>
        <w:rPr>
          <w:rFonts w:ascii="Times New Roman" w:hAnsi="Times New Roman" w:cs="Times New Roman"/>
          <w:sz w:val="24"/>
          <w:szCs w:val="24"/>
          <w:lang w:val="uk-UA"/>
        </w:rPr>
        <w:t>нововиявленими</w:t>
      </w:r>
      <w:proofErr w:type="spellEnd"/>
      <w:r>
        <w:rPr>
          <w:rFonts w:ascii="Times New Roman" w:hAnsi="Times New Roman" w:cs="Times New Roman"/>
          <w:sz w:val="24"/>
          <w:szCs w:val="24"/>
          <w:lang w:val="uk-UA"/>
        </w:rPr>
        <w:t xml:space="preserve"> обставинами, </w:t>
      </w:r>
      <w:r w:rsidR="00373A95">
        <w:rPr>
          <w:rFonts w:ascii="Times New Roman" w:hAnsi="Times New Roman" w:cs="Times New Roman"/>
          <w:sz w:val="24"/>
          <w:szCs w:val="24"/>
          <w:lang w:val="uk-UA"/>
        </w:rPr>
        <w:t xml:space="preserve">яке було розглянуто з залишенням заяви без задоволення. Заяви про перегляд судових рішень за </w:t>
      </w:r>
      <w:proofErr w:type="spellStart"/>
      <w:r w:rsidR="00373A95">
        <w:rPr>
          <w:rFonts w:ascii="Times New Roman" w:hAnsi="Times New Roman" w:cs="Times New Roman"/>
          <w:sz w:val="24"/>
          <w:szCs w:val="24"/>
          <w:lang w:val="uk-UA"/>
        </w:rPr>
        <w:t>нововиявленими</w:t>
      </w:r>
      <w:proofErr w:type="spellEnd"/>
      <w:r w:rsidR="00373A95">
        <w:rPr>
          <w:rFonts w:ascii="Times New Roman" w:hAnsi="Times New Roman" w:cs="Times New Roman"/>
          <w:sz w:val="24"/>
          <w:szCs w:val="24"/>
          <w:lang w:val="uk-UA"/>
        </w:rPr>
        <w:t xml:space="preserve"> обставинами в цивільному судочинстві</w:t>
      </w:r>
      <w:r w:rsidR="00DE3574">
        <w:rPr>
          <w:rFonts w:ascii="Times New Roman" w:hAnsi="Times New Roman" w:cs="Times New Roman"/>
          <w:sz w:val="24"/>
          <w:szCs w:val="24"/>
          <w:lang w:val="uk-UA"/>
        </w:rPr>
        <w:t>,</w:t>
      </w:r>
      <w:r w:rsidR="00373A95">
        <w:rPr>
          <w:rFonts w:ascii="Times New Roman" w:hAnsi="Times New Roman" w:cs="Times New Roman"/>
          <w:sz w:val="24"/>
          <w:szCs w:val="24"/>
          <w:lang w:val="uk-UA"/>
        </w:rPr>
        <w:t xml:space="preserve"> у звітному періоді до суду не надходили. </w:t>
      </w:r>
    </w:p>
    <w:p w:rsidR="00DE3574" w:rsidRDefault="00DE3574" w:rsidP="00A33483">
      <w:pPr>
        <w:pStyle w:val="a3"/>
        <w:jc w:val="both"/>
        <w:rPr>
          <w:rFonts w:ascii="Times New Roman" w:hAnsi="Times New Roman" w:cs="Times New Roman"/>
          <w:sz w:val="24"/>
          <w:szCs w:val="24"/>
          <w:lang w:val="uk-UA"/>
        </w:rPr>
      </w:pPr>
    </w:p>
    <w:p w:rsidR="00DE3574" w:rsidRDefault="00DE3574" w:rsidP="00A33483">
      <w:pPr>
        <w:pStyle w:val="a3"/>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DE3574">
        <w:rPr>
          <w:rFonts w:ascii="Times New Roman" w:hAnsi="Times New Roman" w:cs="Times New Roman"/>
          <w:b/>
          <w:sz w:val="24"/>
          <w:szCs w:val="24"/>
          <w:lang w:val="uk-UA"/>
        </w:rPr>
        <w:t>10. Кількість клопотань, подань, заяв у порядку виконання судових рішень, які перебували на розгляді в суді, результати їх розгляду.</w:t>
      </w:r>
    </w:p>
    <w:p w:rsidR="00F830F8" w:rsidRDefault="00F830F8" w:rsidP="00A33483">
      <w:pPr>
        <w:pStyle w:val="a3"/>
        <w:jc w:val="both"/>
        <w:rPr>
          <w:rFonts w:ascii="Times New Roman" w:hAnsi="Times New Roman" w:cs="Times New Roman"/>
          <w:b/>
          <w:sz w:val="24"/>
          <w:szCs w:val="24"/>
          <w:lang w:val="uk-UA"/>
        </w:rPr>
      </w:pPr>
    </w:p>
    <w:p w:rsidR="00DE3574" w:rsidRDefault="00DE3574" w:rsidP="00A33483">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DE3574">
        <w:rPr>
          <w:rFonts w:ascii="Times New Roman" w:hAnsi="Times New Roman" w:cs="Times New Roman"/>
          <w:sz w:val="24"/>
          <w:szCs w:val="24"/>
          <w:lang w:val="uk-UA"/>
        </w:rPr>
        <w:t xml:space="preserve">Протягом 2023 року на розгляді в Очаківському </w:t>
      </w:r>
      <w:proofErr w:type="spellStart"/>
      <w:r w:rsidRPr="00DE3574">
        <w:rPr>
          <w:rFonts w:ascii="Times New Roman" w:hAnsi="Times New Roman" w:cs="Times New Roman"/>
          <w:sz w:val="24"/>
          <w:szCs w:val="24"/>
          <w:lang w:val="uk-UA"/>
        </w:rPr>
        <w:t>міськрайонному</w:t>
      </w:r>
      <w:proofErr w:type="spellEnd"/>
      <w:r w:rsidRPr="00DE3574">
        <w:rPr>
          <w:rFonts w:ascii="Times New Roman" w:hAnsi="Times New Roman" w:cs="Times New Roman"/>
          <w:sz w:val="24"/>
          <w:szCs w:val="24"/>
          <w:lang w:val="uk-UA"/>
        </w:rPr>
        <w:t xml:space="preserve"> суді Миколаївської області</w:t>
      </w:r>
      <w:r>
        <w:rPr>
          <w:rFonts w:ascii="Times New Roman" w:hAnsi="Times New Roman" w:cs="Times New Roman"/>
          <w:sz w:val="24"/>
          <w:szCs w:val="24"/>
          <w:lang w:val="uk-UA"/>
        </w:rPr>
        <w:t xml:space="preserve"> перебувал</w:t>
      </w:r>
      <w:r w:rsidR="00F830F8">
        <w:rPr>
          <w:rFonts w:ascii="Times New Roman" w:hAnsi="Times New Roman" w:cs="Times New Roman"/>
          <w:sz w:val="24"/>
          <w:szCs w:val="24"/>
          <w:lang w:val="uk-UA"/>
        </w:rPr>
        <w:t xml:space="preserve">а 51 справа кримінального судочинства у порядку виконання судових рішень, 55 справ цивільного судочинства </w:t>
      </w:r>
      <w:r>
        <w:rPr>
          <w:rFonts w:ascii="Times New Roman" w:hAnsi="Times New Roman" w:cs="Times New Roman"/>
          <w:sz w:val="24"/>
          <w:szCs w:val="24"/>
          <w:lang w:val="uk-UA"/>
        </w:rPr>
        <w:t xml:space="preserve">у порядку виконання судових рішень, </w:t>
      </w:r>
      <w:r w:rsidR="00F830F8">
        <w:rPr>
          <w:rFonts w:ascii="Times New Roman" w:hAnsi="Times New Roman" w:cs="Times New Roman"/>
          <w:sz w:val="24"/>
          <w:szCs w:val="24"/>
          <w:lang w:val="uk-UA"/>
        </w:rPr>
        <w:t>6 справ у порядку виконання постанов у справах про адміністративні правопорушення</w:t>
      </w:r>
      <w:r>
        <w:rPr>
          <w:rFonts w:ascii="Times New Roman" w:hAnsi="Times New Roman" w:cs="Times New Roman"/>
          <w:sz w:val="24"/>
          <w:szCs w:val="24"/>
          <w:lang w:val="uk-UA"/>
        </w:rPr>
        <w:t>.</w:t>
      </w:r>
      <w:r w:rsidR="00F830F8">
        <w:rPr>
          <w:rFonts w:ascii="Times New Roman" w:hAnsi="Times New Roman" w:cs="Times New Roman"/>
          <w:sz w:val="24"/>
          <w:szCs w:val="24"/>
          <w:lang w:val="uk-UA"/>
        </w:rPr>
        <w:t xml:space="preserve"> З 51 справ</w:t>
      </w:r>
      <w:r w:rsidR="009F4482">
        <w:rPr>
          <w:rFonts w:ascii="Times New Roman" w:hAnsi="Times New Roman" w:cs="Times New Roman"/>
          <w:sz w:val="24"/>
          <w:szCs w:val="24"/>
          <w:lang w:val="uk-UA"/>
        </w:rPr>
        <w:t>и</w:t>
      </w:r>
      <w:r w:rsidR="00F830F8">
        <w:rPr>
          <w:rFonts w:ascii="Times New Roman" w:hAnsi="Times New Roman" w:cs="Times New Roman"/>
          <w:sz w:val="24"/>
          <w:szCs w:val="24"/>
          <w:lang w:val="uk-UA"/>
        </w:rPr>
        <w:t xml:space="preserve"> кримінального судочинства розглянуто всі справи</w:t>
      </w:r>
      <w:r w:rsidR="00F830F8" w:rsidRPr="00F830F8">
        <w:rPr>
          <w:rFonts w:ascii="Times New Roman" w:hAnsi="Times New Roman" w:cs="Times New Roman"/>
          <w:sz w:val="24"/>
          <w:szCs w:val="24"/>
          <w:lang w:val="uk-UA"/>
        </w:rPr>
        <w:t xml:space="preserve"> </w:t>
      </w:r>
      <w:r w:rsidR="00F830F8">
        <w:rPr>
          <w:rFonts w:ascii="Times New Roman" w:hAnsi="Times New Roman" w:cs="Times New Roman"/>
          <w:sz w:val="24"/>
          <w:szCs w:val="24"/>
          <w:lang w:val="uk-UA"/>
        </w:rPr>
        <w:t>у порядку виконання судових рішень, з 55 справ цивільного судочинства розглянуто 53 справи у порядку виконання судових рішень, 2 справи – залишок на кінець звітного періоду, з 6 справ у порядку виконання постанов у справах про адміністративні правопорушення розглянуто всі справи.</w:t>
      </w:r>
    </w:p>
    <w:p w:rsidR="00F830F8" w:rsidRDefault="00F830F8" w:rsidP="00A33483">
      <w:pPr>
        <w:pStyle w:val="a3"/>
        <w:jc w:val="both"/>
        <w:rPr>
          <w:rFonts w:ascii="Times New Roman" w:hAnsi="Times New Roman" w:cs="Times New Roman"/>
          <w:sz w:val="24"/>
          <w:szCs w:val="24"/>
          <w:lang w:val="uk-UA"/>
        </w:rPr>
      </w:pPr>
    </w:p>
    <w:p w:rsidR="00F830F8" w:rsidRDefault="00F830F8" w:rsidP="00A33483">
      <w:pPr>
        <w:pStyle w:val="a3"/>
        <w:jc w:val="both"/>
        <w:rPr>
          <w:rFonts w:ascii="Times New Roman" w:hAnsi="Times New Roman" w:cs="Times New Roman"/>
          <w:b/>
          <w:sz w:val="24"/>
          <w:szCs w:val="24"/>
          <w:lang w:val="uk-UA"/>
        </w:rPr>
      </w:pPr>
      <w:r w:rsidRPr="00F830F8">
        <w:rPr>
          <w:rFonts w:ascii="Times New Roman" w:hAnsi="Times New Roman" w:cs="Times New Roman"/>
          <w:b/>
          <w:sz w:val="24"/>
          <w:szCs w:val="24"/>
          <w:lang w:val="uk-UA"/>
        </w:rPr>
        <w:t>11. Фактори, що породжують зміну динаміки показників судової статистики.</w:t>
      </w:r>
    </w:p>
    <w:p w:rsidR="00F830F8" w:rsidRDefault="00F830F8" w:rsidP="00A33483">
      <w:pPr>
        <w:pStyle w:val="a3"/>
        <w:jc w:val="both"/>
        <w:rPr>
          <w:rFonts w:ascii="Times New Roman" w:hAnsi="Times New Roman" w:cs="Times New Roman"/>
          <w:b/>
          <w:sz w:val="24"/>
          <w:szCs w:val="24"/>
          <w:lang w:val="uk-UA"/>
        </w:rPr>
      </w:pPr>
    </w:p>
    <w:p w:rsidR="008A15B0" w:rsidRDefault="00F830F8" w:rsidP="00A33483">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8A15B0" w:rsidRPr="008A15B0">
        <w:rPr>
          <w:rFonts w:ascii="Times New Roman" w:hAnsi="Times New Roman" w:cs="Times New Roman"/>
          <w:sz w:val="24"/>
          <w:szCs w:val="24"/>
          <w:lang w:val="uk-UA"/>
        </w:rPr>
        <w:t xml:space="preserve">Проаналізувавши наведені вище </w:t>
      </w:r>
      <w:r w:rsidR="008A15B0">
        <w:rPr>
          <w:rFonts w:ascii="Times New Roman" w:hAnsi="Times New Roman" w:cs="Times New Roman"/>
          <w:sz w:val="24"/>
          <w:szCs w:val="24"/>
          <w:lang w:val="uk-UA"/>
        </w:rPr>
        <w:t xml:space="preserve">статистичні </w:t>
      </w:r>
      <w:r w:rsidR="008A15B0" w:rsidRPr="008A15B0">
        <w:rPr>
          <w:rFonts w:ascii="Times New Roman" w:hAnsi="Times New Roman" w:cs="Times New Roman"/>
          <w:sz w:val="24"/>
          <w:szCs w:val="24"/>
          <w:lang w:val="uk-UA"/>
        </w:rPr>
        <w:t>дані</w:t>
      </w:r>
      <w:r w:rsidR="008A15B0">
        <w:rPr>
          <w:rFonts w:ascii="Times New Roman" w:hAnsi="Times New Roman" w:cs="Times New Roman"/>
          <w:sz w:val="24"/>
          <w:szCs w:val="24"/>
          <w:lang w:val="uk-UA"/>
        </w:rPr>
        <w:t xml:space="preserve">, можна зробити висновок, що основними факторами, які вплинули на динаміку розгляду справ в Очаківському </w:t>
      </w:r>
      <w:proofErr w:type="spellStart"/>
      <w:r w:rsidR="008A15B0">
        <w:rPr>
          <w:rFonts w:ascii="Times New Roman" w:hAnsi="Times New Roman" w:cs="Times New Roman"/>
          <w:sz w:val="24"/>
          <w:szCs w:val="24"/>
          <w:lang w:val="uk-UA"/>
        </w:rPr>
        <w:t>міськрайонному</w:t>
      </w:r>
      <w:proofErr w:type="spellEnd"/>
      <w:r w:rsidR="008A15B0">
        <w:rPr>
          <w:rFonts w:ascii="Times New Roman" w:hAnsi="Times New Roman" w:cs="Times New Roman"/>
          <w:sz w:val="24"/>
          <w:szCs w:val="24"/>
          <w:lang w:val="uk-UA"/>
        </w:rPr>
        <w:t xml:space="preserve"> суді Миколаївської області є запровадження на території України з 24 лютого 2022 року воєнного стану, повітряні тривоги, щоденні обстріли, через що відбувається відкладення розгляду справ з метою запобігання небезпеки учасників судових процесів та працівників суду.</w:t>
      </w:r>
    </w:p>
    <w:p w:rsidR="00DD44FE" w:rsidRDefault="008A15B0" w:rsidP="00A334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Але, незважаючи</w:t>
      </w:r>
      <w:r w:rsidR="00DD44FE">
        <w:rPr>
          <w:rFonts w:ascii="Times New Roman" w:hAnsi="Times New Roman" w:cs="Times New Roman"/>
          <w:sz w:val="24"/>
          <w:szCs w:val="24"/>
          <w:lang w:val="uk-UA"/>
        </w:rPr>
        <w:t xml:space="preserve"> на всі обставини, можна стверджувати, що Очаківським </w:t>
      </w:r>
      <w:proofErr w:type="spellStart"/>
      <w:r w:rsidR="00DD44FE">
        <w:rPr>
          <w:rFonts w:ascii="Times New Roman" w:hAnsi="Times New Roman" w:cs="Times New Roman"/>
          <w:sz w:val="24"/>
          <w:szCs w:val="24"/>
          <w:lang w:val="uk-UA"/>
        </w:rPr>
        <w:t>міськрайонним</w:t>
      </w:r>
      <w:proofErr w:type="spellEnd"/>
      <w:r w:rsidR="00DD44FE">
        <w:rPr>
          <w:rFonts w:ascii="Times New Roman" w:hAnsi="Times New Roman" w:cs="Times New Roman"/>
          <w:sz w:val="24"/>
          <w:szCs w:val="24"/>
          <w:lang w:val="uk-UA"/>
        </w:rPr>
        <w:t xml:space="preserve"> судом Миколаївської області у 2023 році вживалися всі необхідні заходи для забезпечення належної діяльності суду щодо оперативного розгляду справ, захисту, забезпечення прав, свобод та інтересів фізичних осіб, прав та інтересів юридичних осіб.</w:t>
      </w:r>
    </w:p>
    <w:p w:rsidR="00DD44FE" w:rsidRDefault="00DD44FE" w:rsidP="00A334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метою подальшого покращення якості та своєчасності розгляду справ, доцільно й надалі вивчати судову практику щодо розгляду справ під час дії воєнного стану, проблемні питання при вирішенні справ по суті, судову практику відповідних категорій справ, обговорювати їх на зборах суддів та оперативних нарадах.</w:t>
      </w:r>
    </w:p>
    <w:p w:rsidR="00DD44FE" w:rsidRDefault="00DD44FE" w:rsidP="00A33483">
      <w:pPr>
        <w:pStyle w:val="a3"/>
        <w:jc w:val="both"/>
        <w:rPr>
          <w:rFonts w:ascii="Times New Roman" w:hAnsi="Times New Roman" w:cs="Times New Roman"/>
          <w:sz w:val="24"/>
          <w:szCs w:val="24"/>
          <w:lang w:val="uk-UA"/>
        </w:rPr>
      </w:pPr>
    </w:p>
    <w:p w:rsidR="00DD44FE" w:rsidRDefault="00DD44FE" w:rsidP="00A33483">
      <w:pPr>
        <w:pStyle w:val="a3"/>
        <w:jc w:val="both"/>
        <w:rPr>
          <w:rFonts w:ascii="Times New Roman" w:hAnsi="Times New Roman" w:cs="Times New Roman"/>
          <w:sz w:val="24"/>
          <w:szCs w:val="24"/>
          <w:lang w:val="uk-UA"/>
        </w:rPr>
      </w:pPr>
    </w:p>
    <w:p w:rsidR="00DD44FE" w:rsidRDefault="00DD44FE" w:rsidP="00A33483">
      <w:pPr>
        <w:pStyle w:val="a3"/>
        <w:jc w:val="both"/>
        <w:rPr>
          <w:rFonts w:ascii="Times New Roman" w:hAnsi="Times New Roman" w:cs="Times New Roman"/>
          <w:sz w:val="24"/>
          <w:szCs w:val="24"/>
          <w:lang w:val="uk-UA"/>
        </w:rPr>
      </w:pPr>
    </w:p>
    <w:p w:rsidR="00DD44FE" w:rsidRDefault="00DD44FE" w:rsidP="00A334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керівника апарату</w:t>
      </w:r>
    </w:p>
    <w:p w:rsidR="00DD44FE" w:rsidRDefault="00DD44FE" w:rsidP="00A334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Очаківського </w:t>
      </w:r>
      <w:proofErr w:type="spellStart"/>
      <w:r>
        <w:rPr>
          <w:rFonts w:ascii="Times New Roman" w:hAnsi="Times New Roman" w:cs="Times New Roman"/>
          <w:sz w:val="24"/>
          <w:szCs w:val="24"/>
          <w:lang w:val="uk-UA"/>
        </w:rPr>
        <w:t>міськрайонного</w:t>
      </w:r>
      <w:proofErr w:type="spellEnd"/>
      <w:r>
        <w:rPr>
          <w:rFonts w:ascii="Times New Roman" w:hAnsi="Times New Roman" w:cs="Times New Roman"/>
          <w:sz w:val="24"/>
          <w:szCs w:val="24"/>
          <w:lang w:val="uk-UA"/>
        </w:rPr>
        <w:t xml:space="preserve"> суду</w:t>
      </w:r>
    </w:p>
    <w:p w:rsidR="00F830F8" w:rsidRPr="008A15B0" w:rsidRDefault="00DD44FE" w:rsidP="00A334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Миколаївської області                                                                                      Наталя ЗАГРЕБА </w:t>
      </w:r>
      <w:r w:rsidR="00F830F8" w:rsidRPr="008A15B0">
        <w:rPr>
          <w:rFonts w:ascii="Times New Roman" w:hAnsi="Times New Roman" w:cs="Times New Roman"/>
          <w:sz w:val="24"/>
          <w:szCs w:val="24"/>
          <w:lang w:val="uk-UA"/>
        </w:rPr>
        <w:t xml:space="preserve"> </w:t>
      </w:r>
    </w:p>
    <w:p w:rsidR="006F0F1F" w:rsidRPr="00351BE3" w:rsidRDefault="006F0F1F" w:rsidP="00A33483">
      <w:pPr>
        <w:pStyle w:val="a3"/>
        <w:jc w:val="both"/>
        <w:rPr>
          <w:rFonts w:ascii="Times New Roman" w:hAnsi="Times New Roman" w:cs="Times New Roman"/>
          <w:sz w:val="24"/>
          <w:szCs w:val="24"/>
          <w:lang w:val="uk-UA"/>
        </w:rPr>
      </w:pPr>
    </w:p>
    <w:p w:rsidR="006F0F1F" w:rsidRDefault="006F0F1F" w:rsidP="00A33483">
      <w:pPr>
        <w:pStyle w:val="a3"/>
        <w:jc w:val="both"/>
        <w:rPr>
          <w:rFonts w:ascii="Times New Roman" w:hAnsi="Times New Roman" w:cs="Times New Roman"/>
          <w:b/>
          <w:sz w:val="24"/>
          <w:szCs w:val="24"/>
          <w:lang w:val="uk-UA"/>
        </w:rPr>
      </w:pPr>
    </w:p>
    <w:p w:rsidR="006F0F1F" w:rsidRDefault="006F0F1F" w:rsidP="00A33483">
      <w:pPr>
        <w:pStyle w:val="a3"/>
        <w:jc w:val="both"/>
        <w:rPr>
          <w:rFonts w:ascii="Times New Roman" w:hAnsi="Times New Roman" w:cs="Times New Roman"/>
          <w:b/>
          <w:sz w:val="24"/>
          <w:szCs w:val="24"/>
          <w:lang w:val="uk-UA"/>
        </w:rPr>
      </w:pPr>
    </w:p>
    <w:p w:rsidR="006F0F1F" w:rsidRDefault="006F0F1F" w:rsidP="00A33483">
      <w:pPr>
        <w:pStyle w:val="a3"/>
        <w:jc w:val="both"/>
        <w:rPr>
          <w:rFonts w:ascii="Times New Roman" w:hAnsi="Times New Roman" w:cs="Times New Roman"/>
          <w:b/>
          <w:sz w:val="24"/>
          <w:szCs w:val="24"/>
          <w:lang w:val="uk-UA"/>
        </w:rPr>
      </w:pPr>
    </w:p>
    <w:p w:rsidR="006F0F1F" w:rsidRDefault="006F0F1F" w:rsidP="00A33483">
      <w:pPr>
        <w:pStyle w:val="a3"/>
        <w:jc w:val="both"/>
        <w:rPr>
          <w:rFonts w:ascii="Times New Roman" w:hAnsi="Times New Roman" w:cs="Times New Roman"/>
          <w:b/>
          <w:sz w:val="24"/>
          <w:szCs w:val="24"/>
          <w:lang w:val="uk-UA"/>
        </w:rPr>
      </w:pPr>
    </w:p>
    <w:p w:rsidR="006F0F1F" w:rsidRDefault="006F0F1F" w:rsidP="00A33483">
      <w:pPr>
        <w:pStyle w:val="a3"/>
        <w:jc w:val="both"/>
        <w:rPr>
          <w:rFonts w:ascii="Times New Roman" w:hAnsi="Times New Roman" w:cs="Times New Roman"/>
          <w:b/>
          <w:sz w:val="24"/>
          <w:szCs w:val="24"/>
          <w:lang w:val="uk-UA"/>
        </w:rPr>
      </w:pPr>
    </w:p>
    <w:p w:rsidR="006F0F1F" w:rsidRDefault="006F0F1F" w:rsidP="00A33483">
      <w:pPr>
        <w:pStyle w:val="a3"/>
        <w:jc w:val="both"/>
        <w:rPr>
          <w:rFonts w:ascii="Times New Roman" w:hAnsi="Times New Roman" w:cs="Times New Roman"/>
          <w:b/>
          <w:sz w:val="24"/>
          <w:szCs w:val="24"/>
          <w:lang w:val="uk-UA"/>
        </w:rPr>
      </w:pPr>
    </w:p>
    <w:p w:rsidR="006F0F1F" w:rsidRDefault="006F0F1F" w:rsidP="00A33483">
      <w:pPr>
        <w:pStyle w:val="a3"/>
        <w:jc w:val="both"/>
        <w:rPr>
          <w:rFonts w:ascii="Times New Roman" w:hAnsi="Times New Roman" w:cs="Times New Roman"/>
          <w:b/>
          <w:sz w:val="24"/>
          <w:szCs w:val="24"/>
          <w:lang w:val="uk-UA"/>
        </w:rPr>
      </w:pPr>
    </w:p>
    <w:p w:rsidR="007806B5" w:rsidRDefault="007806B5" w:rsidP="00A33483">
      <w:pPr>
        <w:pStyle w:val="a3"/>
        <w:jc w:val="both"/>
        <w:rPr>
          <w:rFonts w:ascii="Times New Roman" w:hAnsi="Times New Roman" w:cs="Times New Roman"/>
          <w:b/>
          <w:sz w:val="24"/>
          <w:szCs w:val="24"/>
          <w:lang w:val="uk-UA"/>
        </w:rPr>
      </w:pPr>
    </w:p>
    <w:p w:rsidR="007806B5" w:rsidRDefault="007806B5" w:rsidP="00A33483">
      <w:pPr>
        <w:pStyle w:val="a3"/>
        <w:jc w:val="both"/>
        <w:rPr>
          <w:rFonts w:ascii="Times New Roman" w:hAnsi="Times New Roman" w:cs="Times New Roman"/>
          <w:b/>
          <w:sz w:val="24"/>
          <w:szCs w:val="24"/>
          <w:lang w:val="uk-UA"/>
        </w:rPr>
      </w:pPr>
    </w:p>
    <w:p w:rsidR="007806B5" w:rsidRDefault="007806B5" w:rsidP="00A33483">
      <w:pPr>
        <w:pStyle w:val="a3"/>
        <w:jc w:val="both"/>
        <w:rPr>
          <w:rFonts w:ascii="Times New Roman" w:hAnsi="Times New Roman" w:cs="Times New Roman"/>
          <w:b/>
          <w:sz w:val="24"/>
          <w:szCs w:val="24"/>
          <w:lang w:val="uk-UA"/>
        </w:rPr>
      </w:pPr>
    </w:p>
    <w:p w:rsidR="007806B5" w:rsidRDefault="007806B5" w:rsidP="00A33483">
      <w:pPr>
        <w:pStyle w:val="a3"/>
        <w:jc w:val="both"/>
        <w:rPr>
          <w:rFonts w:ascii="Times New Roman" w:hAnsi="Times New Roman" w:cs="Times New Roman"/>
          <w:b/>
          <w:sz w:val="24"/>
          <w:szCs w:val="24"/>
          <w:lang w:val="uk-UA"/>
        </w:rPr>
      </w:pPr>
    </w:p>
    <w:p w:rsidR="007806B5" w:rsidRDefault="007806B5" w:rsidP="00A33483">
      <w:pPr>
        <w:pStyle w:val="a3"/>
        <w:jc w:val="both"/>
        <w:rPr>
          <w:rFonts w:ascii="Times New Roman" w:hAnsi="Times New Roman" w:cs="Times New Roman"/>
          <w:b/>
          <w:sz w:val="24"/>
          <w:szCs w:val="24"/>
          <w:lang w:val="uk-UA"/>
        </w:rPr>
      </w:pPr>
    </w:p>
    <w:p w:rsidR="007806B5" w:rsidRDefault="007806B5" w:rsidP="00A33483">
      <w:pPr>
        <w:pStyle w:val="a3"/>
        <w:jc w:val="both"/>
        <w:rPr>
          <w:rFonts w:ascii="Times New Roman" w:hAnsi="Times New Roman" w:cs="Times New Roman"/>
          <w:b/>
          <w:sz w:val="24"/>
          <w:szCs w:val="24"/>
          <w:lang w:val="uk-UA"/>
        </w:rPr>
      </w:pPr>
    </w:p>
    <w:p w:rsidR="007806B5" w:rsidRDefault="007806B5" w:rsidP="00A33483">
      <w:pPr>
        <w:pStyle w:val="a3"/>
        <w:jc w:val="both"/>
        <w:rPr>
          <w:rFonts w:ascii="Times New Roman" w:hAnsi="Times New Roman" w:cs="Times New Roman"/>
          <w:b/>
          <w:sz w:val="24"/>
          <w:szCs w:val="24"/>
          <w:lang w:val="uk-UA"/>
        </w:rPr>
      </w:pPr>
    </w:p>
    <w:p w:rsidR="007806B5" w:rsidRDefault="007806B5" w:rsidP="00A33483">
      <w:pPr>
        <w:pStyle w:val="a3"/>
        <w:jc w:val="both"/>
        <w:rPr>
          <w:rFonts w:ascii="Times New Roman" w:hAnsi="Times New Roman" w:cs="Times New Roman"/>
          <w:b/>
          <w:sz w:val="24"/>
          <w:szCs w:val="24"/>
          <w:lang w:val="uk-UA"/>
        </w:rPr>
      </w:pPr>
    </w:p>
    <w:p w:rsidR="007806B5" w:rsidRDefault="007806B5" w:rsidP="00A33483">
      <w:pPr>
        <w:pStyle w:val="a3"/>
        <w:jc w:val="both"/>
        <w:rPr>
          <w:rFonts w:ascii="Times New Roman" w:hAnsi="Times New Roman" w:cs="Times New Roman"/>
          <w:b/>
          <w:sz w:val="24"/>
          <w:szCs w:val="24"/>
          <w:lang w:val="uk-UA"/>
        </w:rPr>
      </w:pPr>
    </w:p>
    <w:p w:rsidR="006F0F1F" w:rsidRPr="004B6CBB" w:rsidRDefault="006F0F1F" w:rsidP="00A33483">
      <w:pPr>
        <w:pStyle w:val="a3"/>
        <w:jc w:val="both"/>
        <w:rPr>
          <w:rFonts w:ascii="Times New Roman" w:hAnsi="Times New Roman" w:cs="Times New Roman"/>
          <w:b/>
          <w:sz w:val="24"/>
          <w:szCs w:val="24"/>
          <w:lang w:val="uk-UA"/>
        </w:rPr>
      </w:pPr>
    </w:p>
    <w:sectPr w:rsidR="006F0F1F" w:rsidRPr="004B6CBB" w:rsidSect="003C7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E35D7"/>
    <w:multiLevelType w:val="hybridMultilevel"/>
    <w:tmpl w:val="CE4CF7A0"/>
    <w:lvl w:ilvl="0" w:tplc="3C2CC92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2C38B0"/>
    <w:rsid w:val="00022383"/>
    <w:rsid w:val="0010403A"/>
    <w:rsid w:val="00243492"/>
    <w:rsid w:val="002C38B0"/>
    <w:rsid w:val="002F056E"/>
    <w:rsid w:val="00305706"/>
    <w:rsid w:val="003075BE"/>
    <w:rsid w:val="0032315C"/>
    <w:rsid w:val="00351522"/>
    <w:rsid w:val="00351BE3"/>
    <w:rsid w:val="00373A95"/>
    <w:rsid w:val="003763E4"/>
    <w:rsid w:val="003A06AC"/>
    <w:rsid w:val="003C734E"/>
    <w:rsid w:val="003E640D"/>
    <w:rsid w:val="0042353A"/>
    <w:rsid w:val="0046737A"/>
    <w:rsid w:val="004B6CBB"/>
    <w:rsid w:val="00535505"/>
    <w:rsid w:val="00543BC9"/>
    <w:rsid w:val="00545F6A"/>
    <w:rsid w:val="006F0F1F"/>
    <w:rsid w:val="007021C4"/>
    <w:rsid w:val="007165CE"/>
    <w:rsid w:val="007806B5"/>
    <w:rsid w:val="00786B12"/>
    <w:rsid w:val="007F1DF4"/>
    <w:rsid w:val="008A15B0"/>
    <w:rsid w:val="00900FF5"/>
    <w:rsid w:val="00935848"/>
    <w:rsid w:val="00995468"/>
    <w:rsid w:val="009B1193"/>
    <w:rsid w:val="009F4482"/>
    <w:rsid w:val="00A33483"/>
    <w:rsid w:val="00A46D84"/>
    <w:rsid w:val="00AB2AC9"/>
    <w:rsid w:val="00B85AF6"/>
    <w:rsid w:val="00BB7C68"/>
    <w:rsid w:val="00BF5DEA"/>
    <w:rsid w:val="00C079A4"/>
    <w:rsid w:val="00C11F45"/>
    <w:rsid w:val="00C36012"/>
    <w:rsid w:val="00C63D5A"/>
    <w:rsid w:val="00C666F1"/>
    <w:rsid w:val="00C74C51"/>
    <w:rsid w:val="00CF0100"/>
    <w:rsid w:val="00CF3B34"/>
    <w:rsid w:val="00D903F7"/>
    <w:rsid w:val="00DD44FE"/>
    <w:rsid w:val="00DE3574"/>
    <w:rsid w:val="00EE47D0"/>
    <w:rsid w:val="00F216D7"/>
    <w:rsid w:val="00F25C82"/>
    <w:rsid w:val="00F55ABB"/>
    <w:rsid w:val="00F830F8"/>
    <w:rsid w:val="00FE6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8B0"/>
    <w:pPr>
      <w:spacing w:after="0" w:line="240" w:lineRule="auto"/>
    </w:pPr>
  </w:style>
  <w:style w:type="table" w:styleId="a4">
    <w:name w:val="Table Grid"/>
    <w:basedOn w:val="a1"/>
    <w:uiPriority w:val="59"/>
    <w:rsid w:val="00C74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B7C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7</Pages>
  <Words>1796</Words>
  <Characters>10242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dcterms:created xsi:type="dcterms:W3CDTF">2024-02-07T07:32:00Z</dcterms:created>
  <dcterms:modified xsi:type="dcterms:W3CDTF">2024-02-08T12:44:00Z</dcterms:modified>
</cp:coreProperties>
</file>